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FEA9" w14:textId="77777777" w:rsidR="00D35129" w:rsidRDefault="00D35129" w:rsidP="00D35129">
      <w:pPr>
        <w:pStyle w:val="DefaultText"/>
        <w:widowControl/>
        <w:jc w:val="center"/>
        <w:rPr>
          <w:rFonts w:ascii="Arial" w:hAnsi="Arial" w:cs="Arial"/>
          <w:b/>
          <w:bCs/>
          <w:sz w:val="28"/>
          <w:szCs w:val="28"/>
        </w:rPr>
      </w:pPr>
      <w:bookmarkStart w:id="0" w:name="_GoBack"/>
      <w:bookmarkEnd w:id="0"/>
      <w:r>
        <w:rPr>
          <w:rFonts w:ascii="Arial" w:hAnsi="Arial" w:cs="Arial"/>
          <w:b/>
          <w:bCs/>
          <w:sz w:val="28"/>
          <w:szCs w:val="28"/>
        </w:rPr>
        <w:t>Seasonal Mission Funding Request (ST01)</w:t>
      </w:r>
    </w:p>
    <w:p w14:paraId="7D3F667E" w14:textId="77777777" w:rsidR="00D35129" w:rsidRDefault="00D35129">
      <w:pPr>
        <w:pStyle w:val="DefaultText"/>
        <w:widowControl/>
        <w:jc w:val="center"/>
        <w:rPr>
          <w:rFonts w:ascii="Arial" w:hAnsi="Arial" w:cs="Arial"/>
          <w:bCs/>
        </w:rPr>
      </w:pPr>
    </w:p>
    <w:p w14:paraId="044BEC75" w14:textId="77777777" w:rsidR="00D35129" w:rsidRPr="005D5F59" w:rsidRDefault="00D35129" w:rsidP="00D35129">
      <w:pPr>
        <w:pStyle w:val="DefaultText"/>
        <w:widowControl/>
        <w:tabs>
          <w:tab w:val="left" w:pos="851"/>
          <w:tab w:val="left" w:pos="3969"/>
          <w:tab w:val="left" w:pos="4536"/>
          <w:tab w:val="left" w:pos="5245"/>
          <w:tab w:val="left" w:pos="8640"/>
        </w:tabs>
        <w:rPr>
          <w:rFonts w:ascii="Arial" w:hAnsi="Arial" w:cs="Arial"/>
          <w:sz w:val="22"/>
          <w:szCs w:val="22"/>
        </w:rPr>
      </w:pPr>
      <w:r w:rsidRPr="005D5F59">
        <w:rPr>
          <w:rFonts w:ascii="Arial" w:hAnsi="Arial" w:cs="Arial"/>
          <w:sz w:val="22"/>
          <w:szCs w:val="22"/>
        </w:rPr>
        <w:t xml:space="preserve">Name: </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Occupation:</w:t>
      </w:r>
      <w:r w:rsidRPr="005D5F59">
        <w:rPr>
          <w:rFonts w:ascii="Arial" w:hAnsi="Arial" w:cs="Arial"/>
          <w:sz w:val="22"/>
          <w:szCs w:val="22"/>
        </w:rPr>
        <w:tab/>
      </w:r>
      <w:r w:rsidRPr="005D5F59">
        <w:rPr>
          <w:rFonts w:ascii="Arial" w:hAnsi="Arial" w:cs="Arial"/>
          <w:sz w:val="22"/>
          <w:szCs w:val="22"/>
          <w:u w:val="single"/>
        </w:rPr>
        <w:tab/>
      </w:r>
    </w:p>
    <w:p w14:paraId="6FBB0191" w14:textId="77777777" w:rsidR="00D35129" w:rsidRPr="005D5F59" w:rsidRDefault="00D35129" w:rsidP="00D35129">
      <w:pPr>
        <w:pStyle w:val="DefaultText"/>
        <w:widowControl/>
        <w:tabs>
          <w:tab w:val="left" w:pos="1418"/>
          <w:tab w:val="left" w:pos="3969"/>
          <w:tab w:val="left" w:pos="4536"/>
          <w:tab w:val="left" w:pos="5245"/>
          <w:tab w:val="left" w:pos="8640"/>
        </w:tabs>
        <w:rPr>
          <w:rFonts w:ascii="Arial" w:hAnsi="Arial" w:cs="Arial"/>
          <w:sz w:val="22"/>
          <w:szCs w:val="22"/>
        </w:rPr>
      </w:pPr>
    </w:p>
    <w:p w14:paraId="7438194D" w14:textId="77777777" w:rsidR="00D35129" w:rsidRPr="005D5F59" w:rsidRDefault="00D35129" w:rsidP="00D35129">
      <w:pPr>
        <w:pStyle w:val="DefaultText"/>
        <w:widowControl/>
        <w:tabs>
          <w:tab w:val="left" w:pos="1418"/>
          <w:tab w:val="left" w:pos="8640"/>
        </w:tabs>
        <w:rPr>
          <w:rFonts w:ascii="Arial" w:hAnsi="Arial" w:cs="Arial"/>
          <w:sz w:val="22"/>
          <w:szCs w:val="22"/>
          <w:u w:val="single"/>
        </w:rPr>
      </w:pPr>
      <w:r w:rsidRPr="005D5F59">
        <w:rPr>
          <w:rFonts w:ascii="Arial" w:hAnsi="Arial" w:cs="Arial"/>
          <w:sz w:val="22"/>
          <w:szCs w:val="22"/>
        </w:rPr>
        <w:t xml:space="preserve">Address: </w:t>
      </w:r>
      <w:r w:rsidRPr="005D5F59">
        <w:rPr>
          <w:rFonts w:ascii="Arial" w:hAnsi="Arial" w:cs="Arial"/>
          <w:sz w:val="22"/>
          <w:szCs w:val="22"/>
        </w:rPr>
        <w:tab/>
      </w:r>
      <w:r w:rsidRPr="005D5F59">
        <w:rPr>
          <w:rFonts w:ascii="Arial" w:hAnsi="Arial" w:cs="Arial"/>
          <w:sz w:val="22"/>
          <w:szCs w:val="22"/>
          <w:u w:val="single"/>
        </w:rPr>
        <w:tab/>
      </w:r>
    </w:p>
    <w:p w14:paraId="272F821B" w14:textId="77777777" w:rsidR="00D35129" w:rsidRPr="005D5F59" w:rsidRDefault="00D35129" w:rsidP="00D35129">
      <w:pPr>
        <w:pStyle w:val="DefaultText"/>
        <w:widowControl/>
        <w:tabs>
          <w:tab w:val="left" w:pos="1418"/>
          <w:tab w:val="left" w:pos="8640"/>
        </w:tabs>
        <w:rPr>
          <w:rFonts w:ascii="Arial" w:hAnsi="Arial" w:cs="Arial"/>
          <w:sz w:val="22"/>
          <w:szCs w:val="22"/>
          <w:u w:val="single"/>
        </w:rPr>
      </w:pPr>
    </w:p>
    <w:p w14:paraId="649F0545" w14:textId="77777777" w:rsidR="00D35129" w:rsidRPr="005D5F59" w:rsidRDefault="00D35129" w:rsidP="00D35129">
      <w:pPr>
        <w:pStyle w:val="DefaultText"/>
        <w:widowControl/>
        <w:tabs>
          <w:tab w:val="left" w:pos="1418"/>
          <w:tab w:val="left" w:pos="8640"/>
        </w:tabs>
        <w:rPr>
          <w:rFonts w:ascii="Arial" w:hAnsi="Arial" w:cs="Arial"/>
          <w:sz w:val="22"/>
          <w:szCs w:val="22"/>
          <w:u w:val="single"/>
        </w:rPr>
      </w:pPr>
      <w:r w:rsidRPr="005D5F59">
        <w:rPr>
          <w:rFonts w:ascii="Arial" w:hAnsi="Arial" w:cs="Arial"/>
          <w:sz w:val="22"/>
          <w:szCs w:val="22"/>
          <w:u w:val="single"/>
        </w:rPr>
        <w:tab/>
      </w:r>
      <w:r w:rsidRPr="005D5F59">
        <w:rPr>
          <w:rFonts w:ascii="Arial" w:hAnsi="Arial" w:cs="Arial"/>
          <w:sz w:val="22"/>
          <w:szCs w:val="22"/>
          <w:u w:val="single"/>
        </w:rPr>
        <w:tab/>
      </w:r>
    </w:p>
    <w:p w14:paraId="439A2280" w14:textId="77777777" w:rsidR="00D35129" w:rsidRPr="005D5F59" w:rsidRDefault="00D35129" w:rsidP="00D35129">
      <w:pPr>
        <w:pStyle w:val="DefaultText"/>
        <w:widowControl/>
        <w:tabs>
          <w:tab w:val="left" w:pos="1418"/>
          <w:tab w:val="left" w:pos="8640"/>
        </w:tabs>
        <w:rPr>
          <w:rFonts w:ascii="Arial" w:hAnsi="Arial" w:cs="Arial"/>
          <w:sz w:val="22"/>
          <w:szCs w:val="22"/>
          <w:u w:val="single"/>
        </w:rPr>
      </w:pPr>
    </w:p>
    <w:p w14:paraId="0B2A5AB3" w14:textId="77777777" w:rsidR="00D35129" w:rsidRPr="005D5F59" w:rsidRDefault="00D35129" w:rsidP="00D35129">
      <w:pPr>
        <w:pStyle w:val="DefaultText"/>
        <w:widowControl/>
        <w:tabs>
          <w:tab w:val="left" w:pos="1418"/>
          <w:tab w:val="left" w:pos="3969"/>
          <w:tab w:val="left" w:pos="4536"/>
          <w:tab w:val="left" w:pos="5245"/>
          <w:tab w:val="left" w:pos="8640"/>
        </w:tabs>
        <w:rPr>
          <w:rFonts w:ascii="Arial" w:hAnsi="Arial" w:cs="Arial"/>
          <w:sz w:val="22"/>
          <w:szCs w:val="22"/>
        </w:rPr>
      </w:pPr>
      <w:r w:rsidRPr="005D5F59">
        <w:rPr>
          <w:rFonts w:ascii="Arial" w:hAnsi="Arial" w:cs="Arial"/>
          <w:sz w:val="22"/>
          <w:szCs w:val="22"/>
        </w:rPr>
        <w:t xml:space="preserve">Telephone: </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Email:</w:t>
      </w:r>
      <w:r w:rsidRPr="005D5F59">
        <w:rPr>
          <w:rFonts w:ascii="Arial" w:hAnsi="Arial" w:cs="Arial"/>
          <w:sz w:val="22"/>
          <w:szCs w:val="22"/>
        </w:rPr>
        <w:tab/>
      </w:r>
      <w:r w:rsidRPr="005D5F59">
        <w:rPr>
          <w:rFonts w:ascii="Arial" w:hAnsi="Arial" w:cs="Arial"/>
          <w:sz w:val="22"/>
          <w:szCs w:val="22"/>
          <w:u w:val="single"/>
        </w:rPr>
        <w:tab/>
      </w:r>
    </w:p>
    <w:p w14:paraId="72E64277" w14:textId="77777777" w:rsidR="00D35129" w:rsidRPr="005D5F59" w:rsidRDefault="00D35129" w:rsidP="00D35129">
      <w:pPr>
        <w:pStyle w:val="DefaultText"/>
        <w:widowControl/>
        <w:tabs>
          <w:tab w:val="left" w:pos="1418"/>
          <w:tab w:val="left" w:pos="3969"/>
          <w:tab w:val="left" w:pos="4536"/>
          <w:tab w:val="left" w:pos="5245"/>
          <w:tab w:val="left" w:pos="8640"/>
        </w:tabs>
        <w:rPr>
          <w:rFonts w:ascii="Arial" w:hAnsi="Arial" w:cs="Arial"/>
          <w:sz w:val="22"/>
          <w:szCs w:val="22"/>
        </w:rPr>
      </w:pPr>
    </w:p>
    <w:p w14:paraId="0690CD57" w14:textId="77777777" w:rsidR="00D35129" w:rsidRPr="005D5F59" w:rsidRDefault="00D35129" w:rsidP="00D35129">
      <w:pPr>
        <w:pStyle w:val="DefaultText"/>
        <w:widowControl/>
        <w:tabs>
          <w:tab w:val="left" w:pos="1418"/>
          <w:tab w:val="left" w:pos="3969"/>
          <w:tab w:val="left" w:pos="4536"/>
          <w:tab w:val="left" w:pos="5245"/>
          <w:tab w:val="left" w:pos="8640"/>
        </w:tabs>
        <w:rPr>
          <w:rFonts w:ascii="Arial" w:hAnsi="Arial" w:cs="Arial"/>
          <w:sz w:val="22"/>
          <w:szCs w:val="22"/>
        </w:rPr>
      </w:pPr>
      <w:r w:rsidRPr="005D5F59">
        <w:rPr>
          <w:rFonts w:ascii="Arial" w:hAnsi="Arial" w:cs="Arial"/>
          <w:sz w:val="22"/>
          <w:szCs w:val="22"/>
        </w:rPr>
        <w:t xml:space="preserve">How long attending </w:t>
      </w:r>
      <w:proofErr w:type="spellStart"/>
      <w:r w:rsidRPr="005D5F59">
        <w:rPr>
          <w:rFonts w:ascii="Arial" w:hAnsi="Arial" w:cs="Arial"/>
          <w:sz w:val="22"/>
          <w:szCs w:val="22"/>
        </w:rPr>
        <w:t>Kortright</w:t>
      </w:r>
      <w:proofErr w:type="spellEnd"/>
      <w:r w:rsidRPr="005D5F59">
        <w:rPr>
          <w:rFonts w:ascii="Arial" w:hAnsi="Arial" w:cs="Arial"/>
          <w:sz w:val="22"/>
          <w:szCs w:val="22"/>
        </w:rPr>
        <w:t xml:space="preserve"> Presbyterian Church: </w:t>
      </w:r>
      <w:r w:rsidRPr="005D5F59">
        <w:rPr>
          <w:rFonts w:ascii="Arial" w:hAnsi="Arial" w:cs="Arial"/>
          <w:sz w:val="22"/>
          <w:szCs w:val="22"/>
        </w:rPr>
        <w:tab/>
      </w:r>
      <w:r w:rsidRPr="005D5F59">
        <w:rPr>
          <w:rFonts w:ascii="Arial" w:hAnsi="Arial" w:cs="Arial"/>
          <w:sz w:val="22"/>
          <w:szCs w:val="22"/>
          <w:u w:val="single"/>
        </w:rPr>
        <w:tab/>
      </w:r>
    </w:p>
    <w:p w14:paraId="7C222AB0" w14:textId="77777777" w:rsidR="00D35129" w:rsidRPr="005D5F59" w:rsidRDefault="00D35129" w:rsidP="00D35129">
      <w:pPr>
        <w:pStyle w:val="DefaultText"/>
        <w:widowControl/>
        <w:rPr>
          <w:rFonts w:ascii="Arial" w:hAnsi="Arial" w:cs="Arial"/>
          <w:sz w:val="22"/>
          <w:szCs w:val="22"/>
        </w:rPr>
      </w:pPr>
    </w:p>
    <w:p w14:paraId="45CCA8F5"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rPr>
        <w:t xml:space="preserve">Current Involvement at </w:t>
      </w:r>
      <w:proofErr w:type="spellStart"/>
      <w:r w:rsidRPr="005D5F59">
        <w:rPr>
          <w:rFonts w:ascii="Arial" w:hAnsi="Arial" w:cs="Arial"/>
          <w:sz w:val="22"/>
          <w:szCs w:val="22"/>
        </w:rPr>
        <w:t>Kortright</w:t>
      </w:r>
      <w:proofErr w:type="spellEnd"/>
      <w:r w:rsidRPr="005D5F59">
        <w:rPr>
          <w:rFonts w:ascii="Arial" w:hAnsi="Arial" w:cs="Arial"/>
          <w:sz w:val="22"/>
          <w:szCs w:val="22"/>
        </w:rPr>
        <w:t xml:space="preserve"> or Christian based group: </w:t>
      </w:r>
      <w:r w:rsidRPr="005D5F59">
        <w:rPr>
          <w:rFonts w:ascii="Arial" w:hAnsi="Arial" w:cs="Arial"/>
          <w:sz w:val="22"/>
          <w:szCs w:val="22"/>
          <w:u w:val="single"/>
        </w:rPr>
        <w:tab/>
      </w:r>
    </w:p>
    <w:p w14:paraId="577AA521" w14:textId="77777777" w:rsidR="00D35129" w:rsidRPr="005D5F59" w:rsidRDefault="00D35129" w:rsidP="00D35129">
      <w:pPr>
        <w:pStyle w:val="DefaultText"/>
        <w:widowControl/>
        <w:rPr>
          <w:rFonts w:ascii="Arial" w:hAnsi="Arial" w:cs="Arial"/>
          <w:sz w:val="22"/>
          <w:szCs w:val="22"/>
        </w:rPr>
      </w:pPr>
    </w:p>
    <w:p w14:paraId="171DD2EF"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6E31DC89" w14:textId="77777777" w:rsidR="00D35129" w:rsidRPr="005D5F59" w:rsidRDefault="00D35129" w:rsidP="00D35129">
      <w:pPr>
        <w:pStyle w:val="DefaultText"/>
        <w:widowControl/>
        <w:tabs>
          <w:tab w:val="left" w:pos="8640"/>
        </w:tabs>
        <w:rPr>
          <w:rFonts w:ascii="Arial" w:hAnsi="Arial" w:cs="Arial"/>
          <w:sz w:val="22"/>
          <w:szCs w:val="22"/>
          <w:u w:val="single"/>
        </w:rPr>
      </w:pPr>
    </w:p>
    <w:p w14:paraId="09E65914"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u w:val="single"/>
        </w:rPr>
        <w:tab/>
      </w:r>
    </w:p>
    <w:p w14:paraId="64F3F78E" w14:textId="77777777" w:rsidR="00D35129" w:rsidRPr="005D5F59" w:rsidRDefault="00D35129" w:rsidP="00D35129">
      <w:pPr>
        <w:pStyle w:val="DefaultText"/>
        <w:widowControl/>
        <w:tabs>
          <w:tab w:val="left" w:pos="8640"/>
        </w:tabs>
        <w:rPr>
          <w:rFonts w:ascii="Arial" w:hAnsi="Arial" w:cs="Arial"/>
          <w:sz w:val="22"/>
          <w:szCs w:val="22"/>
        </w:rPr>
      </w:pPr>
    </w:p>
    <w:p w14:paraId="7E6CF1A0" w14:textId="77777777" w:rsidR="00D35129" w:rsidRPr="005D5F59" w:rsidRDefault="00D35129" w:rsidP="00D35129">
      <w:pPr>
        <w:pStyle w:val="DefaultText"/>
        <w:widowControl/>
        <w:tabs>
          <w:tab w:val="left" w:pos="3119"/>
          <w:tab w:val="left" w:pos="8640"/>
        </w:tabs>
        <w:rPr>
          <w:rFonts w:ascii="Arial" w:hAnsi="Arial" w:cs="Arial"/>
          <w:sz w:val="22"/>
          <w:szCs w:val="22"/>
        </w:rPr>
      </w:pPr>
      <w:r w:rsidRPr="005D5F59">
        <w:rPr>
          <w:rFonts w:ascii="Arial" w:hAnsi="Arial" w:cs="Arial"/>
          <w:sz w:val="22"/>
          <w:szCs w:val="22"/>
        </w:rPr>
        <w:t xml:space="preserve">Name of Mission Organization: </w:t>
      </w:r>
      <w:r w:rsidRPr="005D5F59">
        <w:rPr>
          <w:rFonts w:ascii="Arial" w:hAnsi="Arial" w:cs="Arial"/>
          <w:sz w:val="22"/>
          <w:szCs w:val="22"/>
        </w:rPr>
        <w:tab/>
      </w:r>
      <w:r w:rsidRPr="005D5F59">
        <w:rPr>
          <w:rFonts w:ascii="Arial" w:hAnsi="Arial" w:cs="Arial"/>
          <w:sz w:val="22"/>
          <w:szCs w:val="22"/>
          <w:u w:val="single"/>
        </w:rPr>
        <w:tab/>
      </w:r>
    </w:p>
    <w:p w14:paraId="347E8EAC" w14:textId="77777777" w:rsidR="00D35129" w:rsidRPr="005D5F59" w:rsidRDefault="00D35129" w:rsidP="00D35129">
      <w:pPr>
        <w:pStyle w:val="DefaultText"/>
        <w:widowControl/>
        <w:rPr>
          <w:rFonts w:ascii="Arial" w:hAnsi="Arial" w:cs="Arial"/>
          <w:sz w:val="22"/>
          <w:szCs w:val="22"/>
        </w:rPr>
      </w:pPr>
    </w:p>
    <w:p w14:paraId="76342696" w14:textId="77777777" w:rsidR="00D35129" w:rsidRPr="005D5F59" w:rsidRDefault="00D35129" w:rsidP="00D35129">
      <w:pPr>
        <w:pStyle w:val="DefaultText"/>
        <w:widowControl/>
        <w:tabs>
          <w:tab w:val="left" w:pos="2977"/>
          <w:tab w:val="left" w:pos="8640"/>
        </w:tabs>
        <w:rPr>
          <w:rFonts w:ascii="Arial" w:hAnsi="Arial" w:cs="Arial"/>
          <w:sz w:val="22"/>
          <w:szCs w:val="22"/>
        </w:rPr>
      </w:pPr>
      <w:r w:rsidRPr="005D5F59">
        <w:rPr>
          <w:rFonts w:ascii="Arial" w:hAnsi="Arial" w:cs="Arial"/>
          <w:sz w:val="22"/>
          <w:szCs w:val="22"/>
        </w:rPr>
        <w:t>Address: (or attach literature):</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 xml:space="preserve"> </w:t>
      </w:r>
    </w:p>
    <w:p w14:paraId="49B93AFB" w14:textId="77777777" w:rsidR="00D35129" w:rsidRPr="005D5F59" w:rsidRDefault="00D35129" w:rsidP="00D35129">
      <w:pPr>
        <w:pStyle w:val="DefaultText"/>
        <w:widowControl/>
        <w:tabs>
          <w:tab w:val="left" w:pos="2977"/>
          <w:tab w:val="left" w:pos="8640"/>
        </w:tabs>
        <w:rPr>
          <w:rFonts w:ascii="Arial" w:hAnsi="Arial" w:cs="Arial"/>
          <w:sz w:val="22"/>
          <w:szCs w:val="22"/>
        </w:rPr>
      </w:pPr>
    </w:p>
    <w:p w14:paraId="62189E00" w14:textId="77777777" w:rsidR="00D35129" w:rsidRPr="005D5F59" w:rsidRDefault="00D35129" w:rsidP="00D35129">
      <w:pPr>
        <w:pStyle w:val="DefaultText"/>
        <w:widowControl/>
        <w:tabs>
          <w:tab w:val="left" w:pos="8647"/>
        </w:tabs>
        <w:rPr>
          <w:rFonts w:ascii="Arial" w:hAnsi="Arial" w:cs="Arial"/>
          <w:sz w:val="22"/>
          <w:szCs w:val="22"/>
          <w:u w:val="single"/>
        </w:rPr>
      </w:pPr>
      <w:r w:rsidRPr="005D5F59">
        <w:rPr>
          <w:rFonts w:ascii="Arial" w:hAnsi="Arial" w:cs="Arial"/>
          <w:sz w:val="22"/>
          <w:szCs w:val="22"/>
          <w:u w:val="single"/>
        </w:rPr>
        <w:tab/>
      </w:r>
    </w:p>
    <w:p w14:paraId="657258A3" w14:textId="77777777" w:rsidR="00D35129" w:rsidRPr="005D5F59" w:rsidRDefault="00D35129" w:rsidP="00D35129">
      <w:pPr>
        <w:pStyle w:val="DefaultText"/>
        <w:widowControl/>
        <w:rPr>
          <w:rFonts w:ascii="Arial" w:hAnsi="Arial" w:cs="Arial"/>
          <w:sz w:val="22"/>
          <w:szCs w:val="22"/>
        </w:rPr>
      </w:pPr>
    </w:p>
    <w:p w14:paraId="6EBF61F8" w14:textId="77777777" w:rsidR="00D35129" w:rsidRPr="005D5F59" w:rsidRDefault="00D35129" w:rsidP="00D35129">
      <w:pPr>
        <w:pStyle w:val="DefaultText"/>
        <w:widowControl/>
        <w:tabs>
          <w:tab w:val="left" w:pos="2268"/>
          <w:tab w:val="left" w:pos="4536"/>
          <w:tab w:val="left" w:pos="4678"/>
          <w:tab w:val="left" w:pos="5812"/>
          <w:tab w:val="left" w:pos="8640"/>
        </w:tabs>
        <w:rPr>
          <w:rFonts w:ascii="Arial" w:hAnsi="Arial" w:cs="Arial"/>
          <w:sz w:val="22"/>
          <w:szCs w:val="22"/>
        </w:rPr>
      </w:pPr>
      <w:r w:rsidRPr="005D5F59">
        <w:rPr>
          <w:rFonts w:ascii="Arial" w:hAnsi="Arial" w:cs="Arial"/>
          <w:sz w:val="22"/>
          <w:szCs w:val="22"/>
        </w:rPr>
        <w:t xml:space="preserve">Date of Mission Work: </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ab/>
        <w:t xml:space="preserve"> Location: </w:t>
      </w:r>
      <w:r w:rsidRPr="005D5F59">
        <w:rPr>
          <w:rFonts w:ascii="Arial" w:hAnsi="Arial" w:cs="Arial"/>
          <w:sz w:val="22"/>
          <w:szCs w:val="22"/>
        </w:rPr>
        <w:tab/>
      </w:r>
      <w:r w:rsidRPr="005D5F59">
        <w:rPr>
          <w:rFonts w:ascii="Arial" w:hAnsi="Arial" w:cs="Arial"/>
          <w:sz w:val="22"/>
          <w:szCs w:val="22"/>
          <w:u w:val="single"/>
        </w:rPr>
        <w:tab/>
      </w:r>
    </w:p>
    <w:p w14:paraId="3F1E517E" w14:textId="77777777" w:rsidR="00D35129" w:rsidRPr="005D5F59" w:rsidRDefault="00D35129" w:rsidP="00D35129">
      <w:pPr>
        <w:pStyle w:val="DefaultText"/>
        <w:widowControl/>
        <w:rPr>
          <w:rFonts w:ascii="Arial" w:hAnsi="Arial" w:cs="Arial"/>
          <w:sz w:val="22"/>
          <w:szCs w:val="22"/>
        </w:rPr>
      </w:pPr>
    </w:p>
    <w:p w14:paraId="092925EB"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rPr>
        <w:t xml:space="preserve">Brief Description of Mission Work: </w:t>
      </w:r>
      <w:r w:rsidRPr="005D5F59">
        <w:rPr>
          <w:rFonts w:ascii="Arial" w:hAnsi="Arial" w:cs="Arial"/>
          <w:sz w:val="22"/>
          <w:szCs w:val="22"/>
          <w:u w:val="single"/>
        </w:rPr>
        <w:tab/>
      </w:r>
    </w:p>
    <w:p w14:paraId="0AA0655E" w14:textId="77777777" w:rsidR="00D35129" w:rsidRPr="005D5F59" w:rsidRDefault="00D35129" w:rsidP="00D35129">
      <w:pPr>
        <w:pStyle w:val="DefaultText"/>
        <w:widowControl/>
        <w:tabs>
          <w:tab w:val="left" w:pos="8640"/>
        </w:tabs>
        <w:rPr>
          <w:rFonts w:ascii="Arial" w:hAnsi="Arial" w:cs="Arial"/>
          <w:sz w:val="22"/>
          <w:szCs w:val="22"/>
          <w:u w:val="single"/>
        </w:rPr>
      </w:pPr>
    </w:p>
    <w:p w14:paraId="465D7514"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0A61675F" w14:textId="77777777" w:rsidR="00D35129" w:rsidRPr="005D5F59" w:rsidRDefault="00D35129" w:rsidP="00D35129">
      <w:pPr>
        <w:pStyle w:val="DefaultText"/>
        <w:widowControl/>
        <w:tabs>
          <w:tab w:val="left" w:pos="8640"/>
        </w:tabs>
        <w:rPr>
          <w:rFonts w:ascii="Arial" w:hAnsi="Arial" w:cs="Arial"/>
          <w:sz w:val="22"/>
          <w:szCs w:val="22"/>
          <w:u w:val="single"/>
        </w:rPr>
      </w:pPr>
    </w:p>
    <w:p w14:paraId="55C75897"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5B9E71B8" w14:textId="77777777" w:rsidR="00D35129" w:rsidRPr="005D5F59" w:rsidRDefault="00D35129" w:rsidP="00D35129">
      <w:pPr>
        <w:pStyle w:val="DefaultText"/>
        <w:widowControl/>
        <w:tabs>
          <w:tab w:val="left" w:pos="8640"/>
        </w:tabs>
        <w:rPr>
          <w:rFonts w:ascii="Arial" w:hAnsi="Arial" w:cs="Arial"/>
          <w:sz w:val="22"/>
          <w:szCs w:val="22"/>
          <w:u w:val="single"/>
        </w:rPr>
      </w:pPr>
    </w:p>
    <w:p w14:paraId="687D8A04"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3324A40E" w14:textId="77777777" w:rsidR="00D35129" w:rsidRPr="005D5F59" w:rsidRDefault="00D35129" w:rsidP="00D35129">
      <w:pPr>
        <w:pStyle w:val="DefaultText"/>
        <w:widowControl/>
        <w:tabs>
          <w:tab w:val="left" w:pos="8640"/>
        </w:tabs>
        <w:rPr>
          <w:rFonts w:ascii="Arial" w:hAnsi="Arial" w:cs="Arial"/>
          <w:sz w:val="22"/>
          <w:szCs w:val="22"/>
          <w:u w:val="single"/>
        </w:rPr>
      </w:pPr>
    </w:p>
    <w:p w14:paraId="1FB67671"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35EAA039" w14:textId="77777777" w:rsidR="00D35129" w:rsidRPr="005D5F59" w:rsidRDefault="00D35129" w:rsidP="00D35129">
      <w:pPr>
        <w:pStyle w:val="DefaultText"/>
        <w:widowControl/>
        <w:tabs>
          <w:tab w:val="left" w:pos="8640"/>
        </w:tabs>
        <w:rPr>
          <w:rFonts w:ascii="Arial" w:hAnsi="Arial" w:cs="Arial"/>
          <w:sz w:val="22"/>
          <w:szCs w:val="22"/>
          <w:u w:val="single"/>
        </w:rPr>
      </w:pPr>
    </w:p>
    <w:p w14:paraId="05117604"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u w:val="single"/>
        </w:rPr>
        <w:tab/>
      </w:r>
    </w:p>
    <w:p w14:paraId="09E919A0" w14:textId="77777777" w:rsidR="00D35129" w:rsidRPr="005D5F59" w:rsidRDefault="00D35129" w:rsidP="00D35129">
      <w:pPr>
        <w:pStyle w:val="DefaultText"/>
        <w:widowControl/>
        <w:rPr>
          <w:rFonts w:ascii="Arial" w:hAnsi="Arial" w:cs="Arial"/>
          <w:sz w:val="22"/>
          <w:szCs w:val="22"/>
        </w:rPr>
      </w:pPr>
    </w:p>
    <w:p w14:paraId="4E88BC02"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rPr>
        <w:t xml:space="preserve">What do you hope to give and what do you hope to gain? </w:t>
      </w:r>
      <w:r w:rsidRPr="005D5F59">
        <w:rPr>
          <w:rFonts w:ascii="Arial" w:hAnsi="Arial" w:cs="Arial"/>
          <w:sz w:val="22"/>
          <w:szCs w:val="22"/>
          <w:u w:val="single"/>
        </w:rPr>
        <w:tab/>
      </w:r>
    </w:p>
    <w:p w14:paraId="6EA16AFF" w14:textId="77777777" w:rsidR="00D35129" w:rsidRPr="005D5F59" w:rsidRDefault="00D35129" w:rsidP="00D35129">
      <w:pPr>
        <w:pStyle w:val="DefaultText"/>
        <w:widowControl/>
        <w:tabs>
          <w:tab w:val="left" w:pos="8640"/>
        </w:tabs>
        <w:rPr>
          <w:rFonts w:ascii="Arial" w:hAnsi="Arial" w:cs="Arial"/>
          <w:sz w:val="22"/>
          <w:szCs w:val="22"/>
        </w:rPr>
      </w:pPr>
    </w:p>
    <w:p w14:paraId="4192A369"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3193C6D7" w14:textId="77777777" w:rsidR="00D35129" w:rsidRPr="005D5F59" w:rsidRDefault="00D35129" w:rsidP="00D35129">
      <w:pPr>
        <w:pStyle w:val="DefaultText"/>
        <w:widowControl/>
        <w:tabs>
          <w:tab w:val="left" w:pos="8640"/>
        </w:tabs>
        <w:rPr>
          <w:rFonts w:ascii="Arial" w:hAnsi="Arial" w:cs="Arial"/>
          <w:sz w:val="22"/>
          <w:szCs w:val="22"/>
          <w:u w:val="single"/>
        </w:rPr>
      </w:pPr>
    </w:p>
    <w:p w14:paraId="0D3FFBD4"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6AAC9FB2" w14:textId="77777777" w:rsidR="00D35129" w:rsidRPr="005D5F59" w:rsidRDefault="00D35129" w:rsidP="00D35129">
      <w:pPr>
        <w:pStyle w:val="DefaultText"/>
        <w:widowControl/>
        <w:tabs>
          <w:tab w:val="left" w:pos="8640"/>
        </w:tabs>
        <w:rPr>
          <w:rFonts w:ascii="Arial" w:hAnsi="Arial" w:cs="Arial"/>
          <w:sz w:val="22"/>
          <w:szCs w:val="22"/>
          <w:u w:val="single"/>
        </w:rPr>
      </w:pPr>
    </w:p>
    <w:p w14:paraId="7B776BE4" w14:textId="77777777" w:rsidR="00D35129" w:rsidRPr="005D5F59" w:rsidRDefault="00D35129" w:rsidP="00D35129">
      <w:pPr>
        <w:pStyle w:val="DefaultText"/>
        <w:widowControl/>
        <w:tabs>
          <w:tab w:val="left" w:pos="8640"/>
        </w:tabs>
        <w:rPr>
          <w:rFonts w:ascii="Arial" w:hAnsi="Arial" w:cs="Arial"/>
          <w:sz w:val="22"/>
          <w:szCs w:val="22"/>
          <w:u w:val="single"/>
        </w:rPr>
        <w:sectPr w:rsidR="00D35129" w:rsidRPr="005D5F59" w:rsidSect="004F1CEA">
          <w:headerReference w:type="even" r:id="rId7"/>
          <w:headerReference w:type="default" r:id="rId8"/>
          <w:footerReference w:type="even" r:id="rId9"/>
          <w:footerReference w:type="default" r:id="rId10"/>
          <w:headerReference w:type="first" r:id="rId11"/>
          <w:footerReference w:type="first" r:id="rId12"/>
          <w:pgSz w:w="12240" w:h="15840" w:code="1"/>
          <w:pgMar w:top="2230" w:right="1800" w:bottom="1440" w:left="1800" w:header="720" w:footer="720" w:gutter="0"/>
          <w:cols w:space="720"/>
          <w:titlePg/>
          <w:docGrid w:linePitch="360"/>
        </w:sectPr>
      </w:pPr>
      <w:r w:rsidRPr="005D5F59">
        <w:rPr>
          <w:rFonts w:ascii="Arial" w:hAnsi="Arial" w:cs="Arial"/>
          <w:sz w:val="22"/>
          <w:szCs w:val="22"/>
          <w:u w:val="single"/>
        </w:rPr>
        <w:tab/>
      </w:r>
    </w:p>
    <w:p w14:paraId="2F73102D" w14:textId="77777777" w:rsidR="00D35129" w:rsidRPr="005D5F59" w:rsidRDefault="00D35129" w:rsidP="00D35129">
      <w:pPr>
        <w:pStyle w:val="DefaultText"/>
        <w:widowControl/>
        <w:tabs>
          <w:tab w:val="left" w:pos="8640"/>
        </w:tabs>
        <w:rPr>
          <w:rFonts w:ascii="Arial" w:hAnsi="Arial" w:cs="Arial"/>
          <w:sz w:val="22"/>
          <w:szCs w:val="22"/>
          <w:u w:val="single"/>
        </w:rPr>
      </w:pPr>
    </w:p>
    <w:p w14:paraId="6C405C0C"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7C18200F" w14:textId="77777777" w:rsidR="00D35129" w:rsidRPr="005D5F59" w:rsidRDefault="00D35129" w:rsidP="00D35129">
      <w:pPr>
        <w:pStyle w:val="DefaultText"/>
        <w:widowControl/>
        <w:tabs>
          <w:tab w:val="left" w:pos="8640"/>
        </w:tabs>
        <w:rPr>
          <w:rFonts w:ascii="Arial" w:hAnsi="Arial" w:cs="Arial"/>
          <w:sz w:val="22"/>
          <w:szCs w:val="22"/>
          <w:u w:val="single"/>
        </w:rPr>
      </w:pPr>
    </w:p>
    <w:p w14:paraId="4492C846"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4E1A03C4" w14:textId="77777777" w:rsidR="00D35129" w:rsidRPr="005D5F59" w:rsidRDefault="00D35129" w:rsidP="00D35129">
      <w:pPr>
        <w:pStyle w:val="DefaultText"/>
        <w:widowControl/>
        <w:tabs>
          <w:tab w:val="left" w:pos="8640"/>
        </w:tabs>
        <w:rPr>
          <w:rFonts w:ascii="Arial" w:hAnsi="Arial" w:cs="Arial"/>
          <w:sz w:val="22"/>
          <w:szCs w:val="22"/>
          <w:u w:val="single"/>
        </w:rPr>
      </w:pPr>
    </w:p>
    <w:p w14:paraId="570F43FA"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u w:val="single"/>
        </w:rPr>
        <w:tab/>
      </w:r>
    </w:p>
    <w:p w14:paraId="7FAFBC7C" w14:textId="77777777" w:rsidR="00D35129" w:rsidRPr="005D5F59" w:rsidRDefault="00D35129" w:rsidP="00D35129">
      <w:pPr>
        <w:pStyle w:val="DefaultText"/>
        <w:widowControl/>
        <w:rPr>
          <w:rFonts w:ascii="Arial" w:hAnsi="Arial" w:cs="Arial"/>
          <w:sz w:val="22"/>
          <w:szCs w:val="22"/>
        </w:rPr>
      </w:pPr>
    </w:p>
    <w:p w14:paraId="13DEEC1E"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rPr>
        <w:t xml:space="preserve">Brief Personal testimony: </w:t>
      </w:r>
      <w:r w:rsidRPr="005D5F59">
        <w:rPr>
          <w:rFonts w:ascii="Arial" w:hAnsi="Arial" w:cs="Arial"/>
          <w:sz w:val="22"/>
          <w:szCs w:val="22"/>
          <w:u w:val="single"/>
        </w:rPr>
        <w:tab/>
      </w:r>
    </w:p>
    <w:p w14:paraId="6A14F32B" w14:textId="77777777" w:rsidR="00D35129" w:rsidRPr="005D5F59" w:rsidRDefault="00D35129" w:rsidP="00D35129">
      <w:pPr>
        <w:pStyle w:val="DefaultText"/>
        <w:widowControl/>
        <w:tabs>
          <w:tab w:val="left" w:pos="8640"/>
        </w:tabs>
        <w:rPr>
          <w:rFonts w:ascii="Arial" w:hAnsi="Arial" w:cs="Arial"/>
          <w:sz w:val="22"/>
          <w:szCs w:val="22"/>
        </w:rPr>
      </w:pPr>
    </w:p>
    <w:p w14:paraId="40C1A245"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5F7B0F40" w14:textId="77777777" w:rsidR="00D35129" w:rsidRPr="005D5F59" w:rsidRDefault="00D35129" w:rsidP="00D35129">
      <w:pPr>
        <w:pStyle w:val="DefaultText"/>
        <w:widowControl/>
        <w:tabs>
          <w:tab w:val="left" w:pos="8640"/>
        </w:tabs>
        <w:rPr>
          <w:rFonts w:ascii="Arial" w:hAnsi="Arial" w:cs="Arial"/>
          <w:sz w:val="22"/>
          <w:szCs w:val="22"/>
          <w:u w:val="single"/>
        </w:rPr>
      </w:pPr>
    </w:p>
    <w:p w14:paraId="0F04F075"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4B8962B0" w14:textId="77777777" w:rsidR="00D35129" w:rsidRPr="005D5F59" w:rsidRDefault="00D35129" w:rsidP="00D35129">
      <w:pPr>
        <w:pStyle w:val="DefaultText"/>
        <w:widowControl/>
        <w:tabs>
          <w:tab w:val="left" w:pos="8640"/>
        </w:tabs>
        <w:rPr>
          <w:rFonts w:ascii="Arial" w:hAnsi="Arial" w:cs="Arial"/>
          <w:sz w:val="22"/>
          <w:szCs w:val="22"/>
          <w:u w:val="single"/>
        </w:rPr>
      </w:pPr>
    </w:p>
    <w:p w14:paraId="709BDDE4"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269C5982" w14:textId="77777777" w:rsidR="00D35129" w:rsidRPr="005D5F59" w:rsidRDefault="00D35129" w:rsidP="00D35129">
      <w:pPr>
        <w:pStyle w:val="DefaultText"/>
        <w:widowControl/>
        <w:tabs>
          <w:tab w:val="left" w:pos="8640"/>
        </w:tabs>
        <w:rPr>
          <w:rFonts w:ascii="Arial" w:hAnsi="Arial" w:cs="Arial"/>
          <w:sz w:val="22"/>
          <w:szCs w:val="22"/>
          <w:u w:val="single"/>
        </w:rPr>
      </w:pPr>
    </w:p>
    <w:p w14:paraId="5722966F"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64F201BB" w14:textId="77777777" w:rsidR="00D35129" w:rsidRPr="005D5F59" w:rsidRDefault="00D35129" w:rsidP="00D35129">
      <w:pPr>
        <w:pStyle w:val="DefaultText"/>
        <w:widowControl/>
        <w:tabs>
          <w:tab w:val="left" w:pos="8640"/>
        </w:tabs>
        <w:rPr>
          <w:rFonts w:ascii="Arial" w:hAnsi="Arial" w:cs="Arial"/>
          <w:sz w:val="22"/>
          <w:szCs w:val="22"/>
          <w:u w:val="single"/>
        </w:rPr>
      </w:pPr>
    </w:p>
    <w:p w14:paraId="333941DE"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36A0C0CF" w14:textId="77777777" w:rsidR="00D35129" w:rsidRPr="005D5F59" w:rsidRDefault="00D35129" w:rsidP="00D35129">
      <w:pPr>
        <w:pStyle w:val="DefaultText"/>
        <w:widowControl/>
        <w:tabs>
          <w:tab w:val="left" w:pos="8640"/>
        </w:tabs>
        <w:rPr>
          <w:rFonts w:ascii="Arial" w:hAnsi="Arial" w:cs="Arial"/>
          <w:sz w:val="22"/>
          <w:szCs w:val="22"/>
          <w:u w:val="single"/>
        </w:rPr>
      </w:pPr>
    </w:p>
    <w:p w14:paraId="501192E6" w14:textId="77777777" w:rsidR="00D35129" w:rsidRPr="005D5F59" w:rsidRDefault="00D35129" w:rsidP="00D35129">
      <w:pPr>
        <w:pStyle w:val="DefaultText"/>
        <w:widowControl/>
        <w:tabs>
          <w:tab w:val="left" w:pos="8640"/>
        </w:tabs>
        <w:rPr>
          <w:rFonts w:ascii="Arial" w:hAnsi="Arial" w:cs="Arial"/>
          <w:sz w:val="22"/>
          <w:szCs w:val="22"/>
          <w:u w:val="single"/>
        </w:rPr>
      </w:pPr>
      <w:r w:rsidRPr="005D5F59">
        <w:rPr>
          <w:rFonts w:ascii="Arial" w:hAnsi="Arial" w:cs="Arial"/>
          <w:sz w:val="22"/>
          <w:szCs w:val="22"/>
          <w:u w:val="single"/>
        </w:rPr>
        <w:tab/>
      </w:r>
    </w:p>
    <w:p w14:paraId="4D3D6941" w14:textId="77777777" w:rsidR="00D35129" w:rsidRPr="005D5F59" w:rsidRDefault="00D35129" w:rsidP="00D35129">
      <w:pPr>
        <w:pStyle w:val="DefaultText"/>
        <w:widowControl/>
        <w:rPr>
          <w:rFonts w:ascii="Arial" w:hAnsi="Arial" w:cs="Arial"/>
          <w:sz w:val="22"/>
          <w:szCs w:val="22"/>
        </w:rPr>
      </w:pPr>
    </w:p>
    <w:p w14:paraId="47FBCB70" w14:textId="77777777" w:rsidR="00D35129" w:rsidRPr="005D5F59" w:rsidRDefault="00D35129" w:rsidP="00D35129">
      <w:pPr>
        <w:pStyle w:val="DefaultText"/>
        <w:widowControl/>
        <w:rPr>
          <w:rFonts w:ascii="Arial" w:hAnsi="Arial" w:cs="Arial"/>
          <w:sz w:val="22"/>
          <w:szCs w:val="22"/>
        </w:rPr>
      </w:pPr>
      <w:r w:rsidRPr="005D5F59">
        <w:rPr>
          <w:rFonts w:ascii="Arial" w:hAnsi="Arial" w:cs="Arial"/>
          <w:b/>
          <w:sz w:val="22"/>
          <w:szCs w:val="22"/>
        </w:rPr>
        <w:t>References</w:t>
      </w:r>
      <w:r w:rsidRPr="005D5F59">
        <w:rPr>
          <w:rFonts w:ascii="Arial" w:hAnsi="Arial" w:cs="Arial"/>
          <w:sz w:val="22"/>
          <w:szCs w:val="22"/>
        </w:rPr>
        <w:t xml:space="preserve"> (Complete or attach letters)</w:t>
      </w:r>
    </w:p>
    <w:p w14:paraId="21B865F3" w14:textId="77777777" w:rsidR="00D35129" w:rsidRPr="005D5F59" w:rsidRDefault="00D35129" w:rsidP="00D35129">
      <w:pPr>
        <w:pStyle w:val="DefaultText"/>
        <w:widowControl/>
        <w:rPr>
          <w:rFonts w:ascii="Arial" w:hAnsi="Arial" w:cs="Arial"/>
          <w:sz w:val="22"/>
          <w:szCs w:val="22"/>
        </w:rPr>
      </w:pPr>
    </w:p>
    <w:p w14:paraId="3A2BE216" w14:textId="77777777" w:rsidR="00D35129" w:rsidRPr="005D5F59" w:rsidRDefault="00D35129" w:rsidP="00D35129">
      <w:pPr>
        <w:pStyle w:val="DefaultText"/>
        <w:widowControl/>
        <w:rPr>
          <w:rFonts w:ascii="Arial" w:hAnsi="Arial" w:cs="Arial"/>
          <w:sz w:val="22"/>
          <w:szCs w:val="22"/>
        </w:rPr>
      </w:pPr>
      <w:r w:rsidRPr="005D5F59">
        <w:rPr>
          <w:rFonts w:ascii="Arial" w:hAnsi="Arial" w:cs="Arial"/>
          <w:sz w:val="22"/>
          <w:szCs w:val="22"/>
        </w:rPr>
        <w:t xml:space="preserve">1. </w:t>
      </w:r>
      <w:r w:rsidRPr="005D5F59">
        <w:rPr>
          <w:rFonts w:ascii="Arial" w:hAnsi="Arial" w:cs="Arial"/>
          <w:sz w:val="22"/>
          <w:szCs w:val="22"/>
        </w:rPr>
        <w:tab/>
        <w:t>KPC Pastoral Staff or Organization Supervisor</w:t>
      </w:r>
      <w:r w:rsidRPr="005D5F59">
        <w:rPr>
          <w:rFonts w:ascii="Arial" w:hAnsi="Arial" w:cs="Arial"/>
          <w:sz w:val="22"/>
          <w:szCs w:val="22"/>
        </w:rPr>
        <w:tab/>
      </w:r>
    </w:p>
    <w:p w14:paraId="408D326B" w14:textId="77777777" w:rsidR="00D35129" w:rsidRPr="005D5F59" w:rsidRDefault="00D35129" w:rsidP="00D35129">
      <w:pPr>
        <w:pStyle w:val="DefaultText"/>
        <w:widowControl/>
        <w:rPr>
          <w:rFonts w:ascii="Arial" w:hAnsi="Arial" w:cs="Arial"/>
          <w:sz w:val="22"/>
          <w:szCs w:val="22"/>
        </w:rPr>
      </w:pPr>
    </w:p>
    <w:p w14:paraId="03D41734" w14:textId="77777777" w:rsidR="00D35129" w:rsidRPr="005D5F59" w:rsidRDefault="00D35129" w:rsidP="00D35129">
      <w:pPr>
        <w:pStyle w:val="DefaultText"/>
        <w:widowControl/>
        <w:tabs>
          <w:tab w:val="left" w:pos="1701"/>
          <w:tab w:val="left" w:pos="8640"/>
        </w:tabs>
        <w:ind w:left="709"/>
        <w:rPr>
          <w:rFonts w:ascii="Arial" w:hAnsi="Arial" w:cs="Arial"/>
          <w:sz w:val="22"/>
          <w:szCs w:val="22"/>
        </w:rPr>
      </w:pPr>
      <w:r w:rsidRPr="005D5F59">
        <w:rPr>
          <w:rFonts w:ascii="Arial" w:hAnsi="Arial" w:cs="Arial"/>
          <w:sz w:val="22"/>
          <w:szCs w:val="22"/>
        </w:rPr>
        <w:t>Name:</w:t>
      </w:r>
      <w:r w:rsidRPr="005D5F59">
        <w:rPr>
          <w:rFonts w:ascii="Arial" w:hAnsi="Arial" w:cs="Arial"/>
          <w:sz w:val="22"/>
          <w:szCs w:val="22"/>
        </w:rPr>
        <w:tab/>
      </w:r>
      <w:r w:rsidRPr="005D5F59">
        <w:rPr>
          <w:rFonts w:ascii="Arial" w:hAnsi="Arial" w:cs="Arial"/>
          <w:sz w:val="22"/>
          <w:szCs w:val="22"/>
          <w:u w:val="single"/>
        </w:rPr>
        <w:tab/>
      </w:r>
    </w:p>
    <w:p w14:paraId="7A8AE1AE" w14:textId="77777777" w:rsidR="00D35129" w:rsidRPr="005D5F59" w:rsidRDefault="00D35129" w:rsidP="00D35129">
      <w:pPr>
        <w:pStyle w:val="DefaultText"/>
        <w:widowControl/>
        <w:ind w:left="709"/>
        <w:rPr>
          <w:rFonts w:ascii="Arial" w:hAnsi="Arial" w:cs="Arial"/>
          <w:sz w:val="22"/>
          <w:szCs w:val="22"/>
        </w:rPr>
      </w:pPr>
    </w:p>
    <w:p w14:paraId="3D00CE77" w14:textId="77777777" w:rsidR="00D35129" w:rsidRPr="005D5F59" w:rsidRDefault="00D35129" w:rsidP="00D35129">
      <w:pPr>
        <w:pStyle w:val="DefaultText"/>
        <w:widowControl/>
        <w:tabs>
          <w:tab w:val="left" w:pos="8640"/>
        </w:tabs>
        <w:ind w:left="709"/>
        <w:rPr>
          <w:rFonts w:ascii="Arial" w:hAnsi="Arial" w:cs="Arial"/>
          <w:sz w:val="22"/>
          <w:szCs w:val="22"/>
        </w:rPr>
      </w:pPr>
      <w:r w:rsidRPr="005D5F59">
        <w:rPr>
          <w:rFonts w:ascii="Arial" w:hAnsi="Arial" w:cs="Arial"/>
          <w:sz w:val="22"/>
          <w:szCs w:val="22"/>
        </w:rPr>
        <w:t xml:space="preserve">Address: </w:t>
      </w:r>
      <w:r w:rsidRPr="005D5F59">
        <w:rPr>
          <w:rFonts w:ascii="Arial" w:hAnsi="Arial" w:cs="Arial"/>
          <w:sz w:val="22"/>
          <w:szCs w:val="22"/>
          <w:u w:val="single"/>
        </w:rPr>
        <w:tab/>
      </w:r>
    </w:p>
    <w:p w14:paraId="62FD879E" w14:textId="77777777" w:rsidR="00D35129" w:rsidRPr="005D5F59" w:rsidRDefault="00D35129" w:rsidP="00D35129">
      <w:pPr>
        <w:pStyle w:val="DefaultText"/>
        <w:widowControl/>
        <w:tabs>
          <w:tab w:val="left" w:pos="8640"/>
        </w:tabs>
        <w:ind w:left="709"/>
        <w:rPr>
          <w:rFonts w:ascii="Arial" w:hAnsi="Arial" w:cs="Arial"/>
          <w:sz w:val="22"/>
          <w:szCs w:val="22"/>
        </w:rPr>
      </w:pPr>
    </w:p>
    <w:p w14:paraId="334890D1" w14:textId="77777777" w:rsidR="00D35129" w:rsidRPr="005D5F59" w:rsidRDefault="00D35129" w:rsidP="00D35129">
      <w:pPr>
        <w:pStyle w:val="DefaultText"/>
        <w:widowControl/>
        <w:tabs>
          <w:tab w:val="left" w:pos="1560"/>
          <w:tab w:val="left" w:pos="4253"/>
          <w:tab w:val="left" w:pos="4678"/>
          <w:tab w:val="left" w:pos="5387"/>
          <w:tab w:val="left" w:pos="8640"/>
        </w:tabs>
        <w:ind w:left="709"/>
        <w:rPr>
          <w:rFonts w:ascii="Arial" w:hAnsi="Arial" w:cs="Arial"/>
          <w:sz w:val="22"/>
          <w:szCs w:val="22"/>
        </w:rPr>
      </w:pPr>
      <w:r w:rsidRPr="005D5F59">
        <w:rPr>
          <w:rFonts w:ascii="Arial" w:hAnsi="Arial" w:cs="Arial"/>
          <w:sz w:val="22"/>
          <w:szCs w:val="22"/>
        </w:rPr>
        <w:t>Phone:</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ab/>
        <w:t>Email:</w:t>
      </w:r>
      <w:r w:rsidRPr="005D5F59">
        <w:rPr>
          <w:rFonts w:ascii="Arial" w:hAnsi="Arial" w:cs="Arial"/>
          <w:sz w:val="22"/>
          <w:szCs w:val="22"/>
        </w:rPr>
        <w:tab/>
      </w:r>
      <w:r w:rsidRPr="005D5F59">
        <w:rPr>
          <w:rFonts w:ascii="Arial" w:hAnsi="Arial" w:cs="Arial"/>
          <w:sz w:val="22"/>
          <w:szCs w:val="22"/>
          <w:u w:val="single"/>
        </w:rPr>
        <w:tab/>
      </w:r>
    </w:p>
    <w:p w14:paraId="01E8624B" w14:textId="77777777" w:rsidR="00D35129" w:rsidRPr="005D5F59" w:rsidRDefault="00D35129" w:rsidP="00D35129">
      <w:pPr>
        <w:pStyle w:val="DefaultText"/>
        <w:widowControl/>
        <w:rPr>
          <w:rFonts w:ascii="Arial" w:hAnsi="Arial" w:cs="Arial"/>
          <w:sz w:val="22"/>
          <w:szCs w:val="22"/>
        </w:rPr>
      </w:pPr>
    </w:p>
    <w:p w14:paraId="4B0F8BD8" w14:textId="77777777" w:rsidR="00D35129" w:rsidRPr="005D5F59" w:rsidRDefault="00D35129" w:rsidP="00D35129">
      <w:pPr>
        <w:pStyle w:val="DefaultText"/>
        <w:widowControl/>
        <w:rPr>
          <w:rFonts w:ascii="Arial" w:hAnsi="Arial" w:cs="Arial"/>
          <w:sz w:val="22"/>
          <w:szCs w:val="22"/>
        </w:rPr>
      </w:pPr>
      <w:r w:rsidRPr="005D5F59">
        <w:rPr>
          <w:rFonts w:ascii="Arial" w:hAnsi="Arial" w:cs="Arial"/>
          <w:sz w:val="22"/>
          <w:szCs w:val="22"/>
        </w:rPr>
        <w:t xml:space="preserve">2. </w:t>
      </w:r>
      <w:r w:rsidRPr="005D5F59">
        <w:rPr>
          <w:rFonts w:ascii="Arial" w:hAnsi="Arial" w:cs="Arial"/>
          <w:sz w:val="22"/>
          <w:szCs w:val="22"/>
        </w:rPr>
        <w:tab/>
        <w:t>KPC Reference</w:t>
      </w:r>
      <w:r w:rsidRPr="005D5F59">
        <w:rPr>
          <w:rFonts w:ascii="Arial" w:hAnsi="Arial" w:cs="Arial"/>
          <w:sz w:val="22"/>
          <w:szCs w:val="22"/>
        </w:rPr>
        <w:tab/>
      </w:r>
    </w:p>
    <w:p w14:paraId="2E74CAF1" w14:textId="77777777" w:rsidR="00D35129" w:rsidRPr="005D5F59" w:rsidRDefault="00D35129" w:rsidP="00D35129">
      <w:pPr>
        <w:pStyle w:val="DefaultText"/>
        <w:widowControl/>
        <w:rPr>
          <w:rFonts w:ascii="Arial" w:hAnsi="Arial" w:cs="Arial"/>
          <w:sz w:val="22"/>
          <w:szCs w:val="22"/>
        </w:rPr>
      </w:pPr>
    </w:p>
    <w:p w14:paraId="519A587D" w14:textId="77777777" w:rsidR="00D35129" w:rsidRPr="005D5F59" w:rsidRDefault="00D35129" w:rsidP="00D35129">
      <w:pPr>
        <w:pStyle w:val="DefaultText"/>
        <w:widowControl/>
        <w:tabs>
          <w:tab w:val="left" w:pos="1701"/>
          <w:tab w:val="left" w:pos="8640"/>
        </w:tabs>
        <w:ind w:left="709"/>
        <w:rPr>
          <w:rFonts w:ascii="Arial" w:hAnsi="Arial" w:cs="Arial"/>
          <w:sz w:val="22"/>
          <w:szCs w:val="22"/>
        </w:rPr>
      </w:pPr>
      <w:r w:rsidRPr="005D5F59">
        <w:rPr>
          <w:rFonts w:ascii="Arial" w:hAnsi="Arial" w:cs="Arial"/>
          <w:sz w:val="22"/>
          <w:szCs w:val="22"/>
        </w:rPr>
        <w:t>Name:</w:t>
      </w:r>
      <w:r w:rsidRPr="005D5F59">
        <w:rPr>
          <w:rFonts w:ascii="Arial" w:hAnsi="Arial" w:cs="Arial"/>
          <w:sz w:val="22"/>
          <w:szCs w:val="22"/>
        </w:rPr>
        <w:tab/>
      </w:r>
      <w:r w:rsidRPr="005D5F59">
        <w:rPr>
          <w:rFonts w:ascii="Arial" w:hAnsi="Arial" w:cs="Arial"/>
          <w:sz w:val="22"/>
          <w:szCs w:val="22"/>
          <w:u w:val="single"/>
        </w:rPr>
        <w:tab/>
      </w:r>
    </w:p>
    <w:p w14:paraId="2941A48E" w14:textId="77777777" w:rsidR="00D35129" w:rsidRPr="005D5F59" w:rsidRDefault="00D35129" w:rsidP="00D35129">
      <w:pPr>
        <w:pStyle w:val="DefaultText"/>
        <w:widowControl/>
        <w:ind w:left="709"/>
        <w:rPr>
          <w:rFonts w:ascii="Arial" w:hAnsi="Arial" w:cs="Arial"/>
          <w:sz w:val="22"/>
          <w:szCs w:val="22"/>
        </w:rPr>
      </w:pPr>
    </w:p>
    <w:p w14:paraId="565299B3" w14:textId="77777777" w:rsidR="00D35129" w:rsidRPr="005D5F59" w:rsidRDefault="00D35129" w:rsidP="00D35129">
      <w:pPr>
        <w:pStyle w:val="DefaultText"/>
        <w:widowControl/>
        <w:tabs>
          <w:tab w:val="left" w:pos="8640"/>
        </w:tabs>
        <w:ind w:left="709"/>
        <w:rPr>
          <w:rFonts w:ascii="Arial" w:hAnsi="Arial" w:cs="Arial"/>
          <w:sz w:val="22"/>
          <w:szCs w:val="22"/>
        </w:rPr>
      </w:pPr>
      <w:r w:rsidRPr="005D5F59">
        <w:rPr>
          <w:rFonts w:ascii="Arial" w:hAnsi="Arial" w:cs="Arial"/>
          <w:sz w:val="22"/>
          <w:szCs w:val="22"/>
        </w:rPr>
        <w:t xml:space="preserve">Address: </w:t>
      </w:r>
      <w:r w:rsidRPr="005D5F59">
        <w:rPr>
          <w:rFonts w:ascii="Arial" w:hAnsi="Arial" w:cs="Arial"/>
          <w:sz w:val="22"/>
          <w:szCs w:val="22"/>
          <w:u w:val="single"/>
        </w:rPr>
        <w:tab/>
      </w:r>
    </w:p>
    <w:p w14:paraId="39DF581F" w14:textId="77777777" w:rsidR="00D35129" w:rsidRPr="005D5F59" w:rsidRDefault="00D35129" w:rsidP="00D35129">
      <w:pPr>
        <w:pStyle w:val="DefaultText"/>
        <w:widowControl/>
        <w:tabs>
          <w:tab w:val="left" w:pos="8640"/>
        </w:tabs>
        <w:ind w:left="709"/>
        <w:rPr>
          <w:rFonts w:ascii="Arial" w:hAnsi="Arial" w:cs="Arial"/>
          <w:sz w:val="22"/>
          <w:szCs w:val="22"/>
        </w:rPr>
      </w:pPr>
    </w:p>
    <w:p w14:paraId="48446CE9" w14:textId="77777777" w:rsidR="00D35129" w:rsidRPr="005D5F59" w:rsidRDefault="00D35129" w:rsidP="00D35129">
      <w:pPr>
        <w:pStyle w:val="DefaultText"/>
        <w:widowControl/>
        <w:tabs>
          <w:tab w:val="left" w:pos="1560"/>
          <w:tab w:val="left" w:pos="4253"/>
          <w:tab w:val="left" w:pos="4678"/>
          <w:tab w:val="left" w:pos="5387"/>
          <w:tab w:val="left" w:pos="8640"/>
        </w:tabs>
        <w:ind w:left="709"/>
        <w:rPr>
          <w:rFonts w:ascii="Arial" w:hAnsi="Arial" w:cs="Arial"/>
          <w:sz w:val="22"/>
          <w:szCs w:val="22"/>
        </w:rPr>
      </w:pPr>
      <w:r w:rsidRPr="005D5F59">
        <w:rPr>
          <w:rFonts w:ascii="Arial" w:hAnsi="Arial" w:cs="Arial"/>
          <w:sz w:val="22"/>
          <w:szCs w:val="22"/>
        </w:rPr>
        <w:t>Phone:</w:t>
      </w:r>
      <w:r w:rsidRPr="005D5F59">
        <w:rPr>
          <w:rFonts w:ascii="Arial" w:hAnsi="Arial" w:cs="Arial"/>
          <w:sz w:val="22"/>
          <w:szCs w:val="22"/>
        </w:rPr>
        <w:tab/>
      </w:r>
      <w:r w:rsidRPr="005D5F59">
        <w:rPr>
          <w:rFonts w:ascii="Arial" w:hAnsi="Arial" w:cs="Arial"/>
          <w:sz w:val="22"/>
          <w:szCs w:val="22"/>
          <w:u w:val="single"/>
        </w:rPr>
        <w:tab/>
      </w:r>
      <w:r w:rsidRPr="005D5F59">
        <w:rPr>
          <w:rFonts w:ascii="Arial" w:hAnsi="Arial" w:cs="Arial"/>
          <w:sz w:val="22"/>
          <w:szCs w:val="22"/>
        </w:rPr>
        <w:tab/>
        <w:t>Email:</w:t>
      </w:r>
      <w:r w:rsidRPr="005D5F59">
        <w:rPr>
          <w:rFonts w:ascii="Arial" w:hAnsi="Arial" w:cs="Arial"/>
          <w:sz w:val="22"/>
          <w:szCs w:val="22"/>
        </w:rPr>
        <w:tab/>
      </w:r>
      <w:r w:rsidRPr="005D5F59">
        <w:rPr>
          <w:rFonts w:ascii="Arial" w:hAnsi="Arial" w:cs="Arial"/>
          <w:sz w:val="22"/>
          <w:szCs w:val="22"/>
          <w:u w:val="single"/>
        </w:rPr>
        <w:tab/>
      </w:r>
    </w:p>
    <w:p w14:paraId="041303B6" w14:textId="77777777" w:rsidR="00D35129" w:rsidRPr="005D5F59" w:rsidRDefault="00D35129" w:rsidP="00D35129">
      <w:pPr>
        <w:pStyle w:val="DefaultText"/>
        <w:widowControl/>
        <w:rPr>
          <w:rFonts w:ascii="Arial" w:hAnsi="Arial" w:cs="Arial"/>
          <w:sz w:val="22"/>
          <w:szCs w:val="22"/>
        </w:rPr>
      </w:pPr>
    </w:p>
    <w:p w14:paraId="68820128" w14:textId="77777777" w:rsidR="00D35129" w:rsidRPr="005D5F59" w:rsidRDefault="00D35129" w:rsidP="00D35129">
      <w:pPr>
        <w:pStyle w:val="DefaultText"/>
        <w:widowControl/>
        <w:rPr>
          <w:rFonts w:ascii="Arial" w:hAnsi="Arial" w:cs="Arial"/>
          <w:sz w:val="22"/>
          <w:szCs w:val="22"/>
        </w:rPr>
      </w:pPr>
    </w:p>
    <w:p w14:paraId="5E734388" w14:textId="77777777" w:rsidR="00D35129" w:rsidRPr="005D5F59" w:rsidRDefault="00D35129" w:rsidP="00D35129">
      <w:pPr>
        <w:pStyle w:val="DefaultText"/>
        <w:widowControl/>
        <w:tabs>
          <w:tab w:val="left" w:pos="8640"/>
        </w:tabs>
        <w:rPr>
          <w:rFonts w:ascii="Arial" w:hAnsi="Arial" w:cs="Arial"/>
          <w:sz w:val="22"/>
          <w:szCs w:val="22"/>
        </w:rPr>
      </w:pPr>
      <w:r w:rsidRPr="005D5F59">
        <w:rPr>
          <w:rFonts w:ascii="Arial" w:hAnsi="Arial" w:cs="Arial"/>
          <w:sz w:val="22"/>
          <w:szCs w:val="22"/>
        </w:rPr>
        <w:t xml:space="preserve">Total Funding Required: </w:t>
      </w:r>
      <w:r w:rsidRPr="005D5F59">
        <w:rPr>
          <w:rFonts w:ascii="Arial" w:hAnsi="Arial" w:cs="Arial"/>
          <w:sz w:val="22"/>
          <w:szCs w:val="22"/>
          <w:u w:val="single"/>
        </w:rPr>
        <w:tab/>
      </w:r>
    </w:p>
    <w:p w14:paraId="06F296BF" w14:textId="77777777" w:rsidR="00D35129" w:rsidRPr="005D5F59" w:rsidRDefault="00D35129" w:rsidP="00D35129">
      <w:pPr>
        <w:pStyle w:val="DefaultText"/>
        <w:widowControl/>
        <w:rPr>
          <w:rFonts w:ascii="Arial" w:hAnsi="Arial" w:cs="Arial"/>
          <w:sz w:val="22"/>
          <w:szCs w:val="22"/>
        </w:rPr>
      </w:pPr>
    </w:p>
    <w:p w14:paraId="238DC4CD" w14:textId="77777777" w:rsidR="00D35129" w:rsidRPr="005D5F59" w:rsidRDefault="00D35129" w:rsidP="004F1CEA">
      <w:pPr>
        <w:pStyle w:val="DefaultText"/>
        <w:widowControl/>
        <w:tabs>
          <w:tab w:val="left" w:pos="8640"/>
        </w:tabs>
        <w:rPr>
          <w:rFonts w:ascii="Arial" w:hAnsi="Arial" w:cs="Arial"/>
          <w:sz w:val="22"/>
          <w:szCs w:val="22"/>
        </w:rPr>
      </w:pPr>
      <w:r w:rsidRPr="005D5F59">
        <w:rPr>
          <w:rFonts w:ascii="Arial" w:hAnsi="Arial" w:cs="Arial"/>
          <w:sz w:val="22"/>
          <w:szCs w:val="22"/>
        </w:rPr>
        <w:t xml:space="preserve">Other Sources of Support: </w:t>
      </w:r>
      <w:r w:rsidRPr="005D5F59">
        <w:rPr>
          <w:rFonts w:ascii="Arial" w:hAnsi="Arial" w:cs="Arial"/>
          <w:sz w:val="22"/>
          <w:szCs w:val="22"/>
          <w:u w:val="single"/>
        </w:rPr>
        <w:tab/>
      </w:r>
    </w:p>
    <w:p w14:paraId="10C3B4C8" w14:textId="77777777" w:rsidR="00D35129" w:rsidRPr="005D5F59" w:rsidRDefault="00D35129" w:rsidP="005D5F59">
      <w:pPr>
        <w:pStyle w:val="DefaultText"/>
        <w:widowControl/>
        <w:jc w:val="center"/>
        <w:rPr>
          <w:rFonts w:ascii="Arial" w:hAnsi="Arial" w:cs="Arial"/>
          <w:b/>
          <w:bCs/>
          <w:sz w:val="22"/>
        </w:rPr>
      </w:pPr>
      <w:r w:rsidRPr="005D5F59">
        <w:rPr>
          <w:rFonts w:ascii="Arial" w:hAnsi="Arial" w:cs="Arial"/>
          <w:b/>
          <w:bCs/>
          <w:sz w:val="22"/>
        </w:rPr>
        <w:lastRenderedPageBreak/>
        <w:t xml:space="preserve">Release of Liability, Waiver of Claims, </w:t>
      </w:r>
      <w:r w:rsidRPr="005D5F59">
        <w:rPr>
          <w:rFonts w:ascii="Arial" w:hAnsi="Arial" w:cs="Arial"/>
          <w:b/>
          <w:bCs/>
          <w:sz w:val="22"/>
        </w:rPr>
        <w:br/>
        <w:t>Assumption of Risk and Indemnification</w:t>
      </w:r>
    </w:p>
    <w:p w14:paraId="3EFB1AFF" w14:textId="77777777" w:rsidR="00D5725E" w:rsidRPr="005D5F59" w:rsidRDefault="00D5725E">
      <w:pPr>
        <w:pStyle w:val="DefaultText"/>
        <w:widowControl/>
        <w:rPr>
          <w:rFonts w:ascii="Arial" w:hAnsi="Arial" w:cs="Arial"/>
          <w:sz w:val="22"/>
        </w:rPr>
      </w:pPr>
    </w:p>
    <w:p w14:paraId="42478745" w14:textId="77777777" w:rsidR="00D35129" w:rsidRPr="005D5F59" w:rsidRDefault="00D35129" w:rsidP="00D35129">
      <w:pPr>
        <w:pStyle w:val="DefaultText"/>
        <w:widowControl/>
        <w:rPr>
          <w:rFonts w:ascii="Arial" w:hAnsi="Arial" w:cs="Arial"/>
          <w:sz w:val="22"/>
          <w:szCs w:val="22"/>
        </w:rPr>
      </w:pPr>
      <w:r w:rsidRPr="005D5F59">
        <w:rPr>
          <w:rFonts w:ascii="Arial" w:hAnsi="Arial" w:cs="Arial"/>
          <w:sz w:val="22"/>
          <w:szCs w:val="22"/>
        </w:rPr>
        <w:t>By submitting this application:</w:t>
      </w:r>
    </w:p>
    <w:p w14:paraId="4D1D4BB7" w14:textId="77777777" w:rsidR="00D5725E" w:rsidRPr="005D5F59" w:rsidRDefault="00D5725E" w:rsidP="00D35129">
      <w:pPr>
        <w:pStyle w:val="DefaultText"/>
        <w:widowControl/>
        <w:rPr>
          <w:rFonts w:ascii="Arial" w:hAnsi="Arial" w:cs="Arial"/>
          <w:sz w:val="22"/>
          <w:szCs w:val="22"/>
        </w:rPr>
      </w:pPr>
    </w:p>
    <w:p w14:paraId="77EE89AA" w14:textId="77777777" w:rsidR="00D35129" w:rsidRPr="005D5F59" w:rsidRDefault="00D35129" w:rsidP="00FD69D0">
      <w:pPr>
        <w:pStyle w:val="DefaultText"/>
        <w:widowControl/>
        <w:jc w:val="both"/>
        <w:rPr>
          <w:rFonts w:ascii="Arial" w:hAnsi="Arial" w:cs="Arial"/>
          <w:sz w:val="22"/>
          <w:szCs w:val="22"/>
        </w:rPr>
      </w:pPr>
      <w:r w:rsidRPr="005D5F59">
        <w:rPr>
          <w:rFonts w:ascii="Arial" w:hAnsi="Arial" w:cs="Arial"/>
          <w:sz w:val="22"/>
          <w:szCs w:val="22"/>
        </w:rPr>
        <w:t>I assert that I have voluntarily applied for and have been accepted into a short-term mission program</w:t>
      </w:r>
      <w:r w:rsidR="00D5725E" w:rsidRPr="005D5F59">
        <w:rPr>
          <w:rFonts w:ascii="Arial" w:hAnsi="Arial" w:cs="Arial"/>
          <w:sz w:val="22"/>
          <w:szCs w:val="22"/>
        </w:rPr>
        <w:t xml:space="preserve"> (the “Mission Program”)</w:t>
      </w:r>
      <w:r w:rsidRPr="005D5F59">
        <w:rPr>
          <w:rFonts w:ascii="Arial" w:hAnsi="Arial" w:cs="Arial"/>
          <w:sz w:val="22"/>
          <w:szCs w:val="22"/>
        </w:rPr>
        <w:t xml:space="preserve">. I </w:t>
      </w:r>
      <w:r w:rsidR="00FD69D0" w:rsidRPr="005D5F59">
        <w:rPr>
          <w:rFonts w:ascii="Arial" w:hAnsi="Arial" w:cs="Arial"/>
          <w:sz w:val="22"/>
          <w:szCs w:val="22"/>
        </w:rPr>
        <w:t xml:space="preserve">understand, </w:t>
      </w:r>
      <w:r w:rsidRPr="005D5F59">
        <w:rPr>
          <w:rFonts w:ascii="Arial" w:hAnsi="Arial" w:cs="Arial"/>
          <w:sz w:val="22"/>
          <w:szCs w:val="22"/>
        </w:rPr>
        <w:t xml:space="preserve">acknowledge and accept that </w:t>
      </w:r>
      <w:proofErr w:type="spellStart"/>
      <w:r w:rsidRPr="005D5F59">
        <w:rPr>
          <w:rFonts w:ascii="Arial" w:hAnsi="Arial" w:cs="Arial"/>
          <w:sz w:val="22"/>
          <w:szCs w:val="22"/>
        </w:rPr>
        <w:t>Kortright</w:t>
      </w:r>
      <w:proofErr w:type="spellEnd"/>
      <w:r w:rsidRPr="005D5F59">
        <w:rPr>
          <w:rFonts w:ascii="Arial" w:hAnsi="Arial" w:cs="Arial"/>
          <w:sz w:val="22"/>
          <w:szCs w:val="22"/>
        </w:rPr>
        <w:t xml:space="preserve"> Presbyterian Church’s (</w:t>
      </w:r>
      <w:r w:rsidR="00D5725E" w:rsidRPr="005D5F59">
        <w:rPr>
          <w:rFonts w:ascii="Arial" w:hAnsi="Arial" w:cs="Arial"/>
          <w:sz w:val="22"/>
          <w:szCs w:val="22"/>
        </w:rPr>
        <w:t>“</w:t>
      </w:r>
      <w:r w:rsidRPr="005D5F59">
        <w:rPr>
          <w:rFonts w:ascii="Arial" w:hAnsi="Arial" w:cs="Arial"/>
          <w:sz w:val="22"/>
          <w:szCs w:val="22"/>
        </w:rPr>
        <w:t>KPC</w:t>
      </w:r>
      <w:r w:rsidR="00D5725E" w:rsidRPr="005D5F59">
        <w:rPr>
          <w:rFonts w:ascii="Arial" w:hAnsi="Arial" w:cs="Arial"/>
          <w:sz w:val="22"/>
          <w:szCs w:val="22"/>
        </w:rPr>
        <w:t>”’s</w:t>
      </w:r>
      <w:r w:rsidRPr="005D5F59">
        <w:rPr>
          <w:rFonts w:ascii="Arial" w:hAnsi="Arial" w:cs="Arial"/>
          <w:sz w:val="22"/>
          <w:szCs w:val="22"/>
        </w:rPr>
        <w:t>) funding support is granted based on information provided by me</w:t>
      </w:r>
      <w:r w:rsidR="00094C4C" w:rsidRPr="005D5F59">
        <w:rPr>
          <w:rFonts w:ascii="Arial" w:hAnsi="Arial" w:cs="Arial"/>
          <w:sz w:val="22"/>
          <w:szCs w:val="22"/>
        </w:rPr>
        <w:t>. I understand and accept that funding will be granted only to Mission Programs whose values are deemed to be aligned with KPC</w:t>
      </w:r>
      <w:r w:rsidRPr="005D5F59">
        <w:rPr>
          <w:rFonts w:ascii="Arial" w:hAnsi="Arial" w:cs="Arial"/>
          <w:sz w:val="22"/>
          <w:szCs w:val="22"/>
        </w:rPr>
        <w:t xml:space="preserve">. </w:t>
      </w:r>
    </w:p>
    <w:p w14:paraId="152424F7" w14:textId="77777777" w:rsidR="00D5725E" w:rsidRPr="005D5F59" w:rsidRDefault="00D5725E" w:rsidP="00FD69D0">
      <w:pPr>
        <w:pStyle w:val="DefaultText"/>
        <w:widowControl/>
        <w:jc w:val="both"/>
        <w:rPr>
          <w:rFonts w:ascii="Arial" w:hAnsi="Arial" w:cs="Arial"/>
          <w:sz w:val="22"/>
          <w:szCs w:val="22"/>
        </w:rPr>
      </w:pPr>
    </w:p>
    <w:p w14:paraId="26AAC1EB" w14:textId="77777777" w:rsidR="00094C4C" w:rsidRPr="005D5F59" w:rsidRDefault="00D35129" w:rsidP="005D5F59">
      <w:pPr>
        <w:pStyle w:val="DefaultText"/>
        <w:widowControl/>
        <w:jc w:val="both"/>
        <w:rPr>
          <w:rFonts w:ascii="Arial" w:hAnsi="Arial" w:cs="Arial"/>
          <w:sz w:val="22"/>
          <w:szCs w:val="22"/>
        </w:rPr>
      </w:pPr>
      <w:r w:rsidRPr="005D5F59">
        <w:rPr>
          <w:rFonts w:ascii="Arial" w:hAnsi="Arial" w:cs="Arial"/>
          <w:sz w:val="22"/>
          <w:szCs w:val="22"/>
        </w:rPr>
        <w:t xml:space="preserve">I </w:t>
      </w:r>
      <w:r w:rsidR="00D5725E" w:rsidRPr="005D5F59">
        <w:rPr>
          <w:rFonts w:ascii="Arial" w:hAnsi="Arial" w:cs="Arial"/>
          <w:sz w:val="22"/>
          <w:szCs w:val="22"/>
        </w:rPr>
        <w:t>understand, acknowledge and agree</w:t>
      </w:r>
      <w:r w:rsidRPr="005D5F59">
        <w:rPr>
          <w:rFonts w:ascii="Arial" w:hAnsi="Arial" w:cs="Arial"/>
          <w:sz w:val="22"/>
          <w:szCs w:val="22"/>
        </w:rPr>
        <w:t xml:space="preserve"> that</w:t>
      </w:r>
      <w:r w:rsidR="00D5725E" w:rsidRPr="005D5F59">
        <w:rPr>
          <w:rFonts w:ascii="Arial" w:hAnsi="Arial" w:cs="Arial"/>
          <w:sz w:val="22"/>
          <w:szCs w:val="22"/>
        </w:rPr>
        <w:t>:</w:t>
      </w:r>
    </w:p>
    <w:p w14:paraId="7FDE11F5" w14:textId="77777777" w:rsidR="00094C4C" w:rsidRPr="005D5F59" w:rsidRDefault="00094C4C" w:rsidP="00094C4C">
      <w:pPr>
        <w:pStyle w:val="DefaultText"/>
        <w:widowControl/>
        <w:tabs>
          <w:tab w:val="left" w:pos="900"/>
        </w:tabs>
        <w:ind w:left="900"/>
        <w:jc w:val="both"/>
        <w:rPr>
          <w:rFonts w:ascii="Arial" w:hAnsi="Arial" w:cs="Arial"/>
          <w:sz w:val="22"/>
          <w:szCs w:val="22"/>
        </w:rPr>
      </w:pPr>
    </w:p>
    <w:p w14:paraId="0563F00C" w14:textId="77777777" w:rsidR="00D5725E" w:rsidRPr="007C05B5" w:rsidRDefault="00D5725E" w:rsidP="00D5725E">
      <w:pPr>
        <w:pStyle w:val="DefaultText"/>
        <w:widowControl/>
        <w:numPr>
          <w:ilvl w:val="0"/>
          <w:numId w:val="14"/>
        </w:numPr>
        <w:tabs>
          <w:tab w:val="left" w:pos="900"/>
        </w:tabs>
        <w:ind w:left="900" w:hanging="630"/>
        <w:jc w:val="both"/>
        <w:rPr>
          <w:rFonts w:ascii="Arial" w:hAnsi="Arial" w:cs="Arial"/>
          <w:sz w:val="20"/>
          <w:szCs w:val="20"/>
        </w:rPr>
      </w:pPr>
      <w:r w:rsidRPr="007C05B5">
        <w:rPr>
          <w:rFonts w:ascii="Arial" w:hAnsi="Arial" w:cs="Arial"/>
          <w:sz w:val="20"/>
          <w:szCs w:val="20"/>
        </w:rPr>
        <w:t xml:space="preserve">if granted, any </w:t>
      </w:r>
      <w:r w:rsidR="00D35129" w:rsidRPr="007C05B5">
        <w:rPr>
          <w:rFonts w:ascii="Arial" w:hAnsi="Arial" w:cs="Arial"/>
          <w:sz w:val="20"/>
          <w:szCs w:val="20"/>
        </w:rPr>
        <w:t xml:space="preserve">funding support </w:t>
      </w:r>
      <w:r w:rsidRPr="007C05B5">
        <w:rPr>
          <w:rFonts w:ascii="Arial" w:hAnsi="Arial" w:cs="Arial"/>
          <w:sz w:val="20"/>
          <w:szCs w:val="20"/>
        </w:rPr>
        <w:t xml:space="preserve">from KPC </w:t>
      </w:r>
      <w:r w:rsidR="00D35129" w:rsidRPr="007C05B5">
        <w:rPr>
          <w:rFonts w:ascii="Arial" w:hAnsi="Arial" w:cs="Arial"/>
          <w:sz w:val="20"/>
          <w:szCs w:val="20"/>
        </w:rPr>
        <w:t xml:space="preserve">does not represent knowledge or endorsement of the </w:t>
      </w:r>
      <w:r w:rsidRPr="007C05B5">
        <w:rPr>
          <w:rFonts w:ascii="Arial" w:hAnsi="Arial" w:cs="Arial"/>
          <w:sz w:val="20"/>
          <w:szCs w:val="20"/>
        </w:rPr>
        <w:t>Mission Program</w:t>
      </w:r>
      <w:r w:rsidR="00D35129" w:rsidRPr="007C05B5">
        <w:rPr>
          <w:rFonts w:ascii="Arial" w:hAnsi="Arial" w:cs="Arial"/>
          <w:sz w:val="20"/>
          <w:szCs w:val="20"/>
        </w:rPr>
        <w:t xml:space="preserve">, the location of the </w:t>
      </w:r>
      <w:r w:rsidRPr="007C05B5">
        <w:rPr>
          <w:rFonts w:ascii="Arial" w:hAnsi="Arial" w:cs="Arial"/>
          <w:sz w:val="20"/>
          <w:szCs w:val="20"/>
        </w:rPr>
        <w:t>Mission Program</w:t>
      </w:r>
      <w:r w:rsidR="00D35129" w:rsidRPr="007C05B5">
        <w:rPr>
          <w:rFonts w:ascii="Arial" w:hAnsi="Arial" w:cs="Arial"/>
          <w:sz w:val="20"/>
          <w:szCs w:val="20"/>
        </w:rPr>
        <w:t>, the organization coordinati</w:t>
      </w:r>
      <w:r w:rsidR="00FD69D0" w:rsidRPr="007C05B5">
        <w:rPr>
          <w:rFonts w:ascii="Arial" w:hAnsi="Arial" w:cs="Arial"/>
          <w:sz w:val="20"/>
          <w:szCs w:val="20"/>
        </w:rPr>
        <w:t>ng</w:t>
      </w:r>
      <w:r w:rsidR="00D35129" w:rsidRPr="007C05B5">
        <w:rPr>
          <w:rFonts w:ascii="Arial" w:hAnsi="Arial" w:cs="Arial"/>
          <w:sz w:val="20"/>
          <w:szCs w:val="20"/>
        </w:rPr>
        <w:t xml:space="preserve"> and overseeing the </w:t>
      </w:r>
      <w:r w:rsidRPr="007C05B5">
        <w:rPr>
          <w:rFonts w:ascii="Arial" w:hAnsi="Arial" w:cs="Arial"/>
          <w:sz w:val="20"/>
          <w:szCs w:val="20"/>
        </w:rPr>
        <w:t>Mission Program</w:t>
      </w:r>
      <w:r w:rsidR="00D35129" w:rsidRPr="007C05B5">
        <w:rPr>
          <w:rFonts w:ascii="Arial" w:hAnsi="Arial" w:cs="Arial"/>
          <w:sz w:val="20"/>
          <w:szCs w:val="20"/>
        </w:rPr>
        <w:t xml:space="preserve">, </w:t>
      </w:r>
      <w:r w:rsidR="00FD69D0" w:rsidRPr="007C05B5">
        <w:rPr>
          <w:rFonts w:ascii="Arial" w:hAnsi="Arial" w:cs="Arial"/>
          <w:sz w:val="20"/>
          <w:szCs w:val="20"/>
        </w:rPr>
        <w:t>or the</w:t>
      </w:r>
      <w:r w:rsidR="00D35129" w:rsidRPr="007C05B5">
        <w:rPr>
          <w:rFonts w:ascii="Arial" w:hAnsi="Arial" w:cs="Arial"/>
          <w:sz w:val="20"/>
          <w:szCs w:val="20"/>
        </w:rPr>
        <w:t xml:space="preserve"> practices, standards and operations</w:t>
      </w:r>
      <w:r w:rsidR="00FD69D0" w:rsidRPr="007C05B5">
        <w:rPr>
          <w:rFonts w:ascii="Arial" w:hAnsi="Arial" w:cs="Arial"/>
          <w:sz w:val="20"/>
          <w:szCs w:val="20"/>
        </w:rPr>
        <w:t xml:space="preserve"> of the organization and </w:t>
      </w:r>
      <w:r w:rsidR="00D35129" w:rsidRPr="007C05B5">
        <w:rPr>
          <w:rFonts w:ascii="Arial" w:hAnsi="Arial" w:cs="Arial"/>
          <w:sz w:val="20"/>
          <w:szCs w:val="20"/>
        </w:rPr>
        <w:t>individuals organizi</w:t>
      </w:r>
      <w:r w:rsidR="00FD69D0" w:rsidRPr="007C05B5">
        <w:rPr>
          <w:rFonts w:ascii="Arial" w:hAnsi="Arial" w:cs="Arial"/>
          <w:sz w:val="20"/>
          <w:szCs w:val="20"/>
        </w:rPr>
        <w:t xml:space="preserve">ng or hosting the </w:t>
      </w:r>
      <w:r w:rsidRPr="007C05B5">
        <w:rPr>
          <w:rFonts w:ascii="Arial" w:hAnsi="Arial" w:cs="Arial"/>
          <w:sz w:val="20"/>
          <w:szCs w:val="20"/>
        </w:rPr>
        <w:t>Mission Program;</w:t>
      </w:r>
    </w:p>
    <w:p w14:paraId="65FCC291" w14:textId="77777777" w:rsidR="00D5725E" w:rsidRPr="007C05B5" w:rsidRDefault="00D5725E" w:rsidP="00D5725E">
      <w:pPr>
        <w:pStyle w:val="DefaultText"/>
        <w:widowControl/>
        <w:tabs>
          <w:tab w:val="left" w:pos="900"/>
        </w:tabs>
        <w:ind w:left="270"/>
        <w:jc w:val="both"/>
        <w:rPr>
          <w:rFonts w:ascii="Arial" w:hAnsi="Arial" w:cs="Arial"/>
          <w:sz w:val="20"/>
          <w:szCs w:val="20"/>
        </w:rPr>
      </w:pPr>
    </w:p>
    <w:p w14:paraId="2CC11616" w14:textId="77777777" w:rsidR="00D35129" w:rsidRPr="007C05B5" w:rsidRDefault="00FD69D0" w:rsidP="00D5725E">
      <w:pPr>
        <w:pStyle w:val="DefaultText"/>
        <w:widowControl/>
        <w:numPr>
          <w:ilvl w:val="0"/>
          <w:numId w:val="14"/>
        </w:numPr>
        <w:tabs>
          <w:tab w:val="left" w:pos="900"/>
        </w:tabs>
        <w:ind w:left="900" w:hanging="630"/>
        <w:jc w:val="both"/>
        <w:rPr>
          <w:rFonts w:ascii="Arial" w:hAnsi="Arial" w:cs="Arial"/>
          <w:sz w:val="20"/>
          <w:szCs w:val="20"/>
        </w:rPr>
      </w:pPr>
      <w:r w:rsidRPr="007C05B5">
        <w:rPr>
          <w:rFonts w:ascii="Arial" w:hAnsi="Arial" w:cs="Arial"/>
          <w:sz w:val="20"/>
          <w:szCs w:val="20"/>
        </w:rPr>
        <w:t xml:space="preserve">it is my responsibility to bear all of my own costs and expenses associated with the </w:t>
      </w:r>
      <w:r w:rsidR="00D5725E" w:rsidRPr="007C05B5">
        <w:rPr>
          <w:rFonts w:ascii="Arial" w:hAnsi="Arial" w:cs="Arial"/>
          <w:sz w:val="20"/>
          <w:szCs w:val="20"/>
        </w:rPr>
        <w:t>Mission Program</w:t>
      </w:r>
      <w:r w:rsidRPr="007C05B5">
        <w:rPr>
          <w:rFonts w:ascii="Arial" w:hAnsi="Arial" w:cs="Arial"/>
          <w:sz w:val="20"/>
          <w:szCs w:val="20"/>
        </w:rPr>
        <w:t xml:space="preserve"> </w:t>
      </w:r>
      <w:r w:rsidR="00D5725E" w:rsidRPr="007C05B5">
        <w:rPr>
          <w:rFonts w:ascii="Arial" w:hAnsi="Arial" w:cs="Arial"/>
          <w:sz w:val="20"/>
          <w:szCs w:val="20"/>
        </w:rPr>
        <w:t>including</w:t>
      </w:r>
      <w:r w:rsidRPr="007C05B5">
        <w:rPr>
          <w:rFonts w:ascii="Arial" w:hAnsi="Arial" w:cs="Arial"/>
          <w:sz w:val="20"/>
          <w:szCs w:val="20"/>
        </w:rPr>
        <w:t xml:space="preserve"> </w:t>
      </w:r>
      <w:r w:rsidR="00D5725E" w:rsidRPr="007C05B5">
        <w:rPr>
          <w:rFonts w:ascii="Arial" w:hAnsi="Arial" w:cs="Arial"/>
          <w:sz w:val="20"/>
          <w:szCs w:val="20"/>
        </w:rPr>
        <w:t xml:space="preserve">any anticipated or unanticipated expenses </w:t>
      </w:r>
      <w:r w:rsidRPr="007C05B5">
        <w:rPr>
          <w:rFonts w:ascii="Arial" w:hAnsi="Arial" w:cs="Arial"/>
          <w:sz w:val="20"/>
          <w:szCs w:val="20"/>
        </w:rPr>
        <w:t>associated with obligations</w:t>
      </w:r>
      <w:r w:rsidR="00F22449" w:rsidRPr="007C05B5">
        <w:rPr>
          <w:rFonts w:ascii="Arial" w:hAnsi="Arial" w:cs="Arial"/>
          <w:sz w:val="20"/>
          <w:szCs w:val="20"/>
        </w:rPr>
        <w:t>,</w:t>
      </w:r>
      <w:r w:rsidR="00D5725E" w:rsidRPr="007C05B5">
        <w:rPr>
          <w:rFonts w:ascii="Arial" w:hAnsi="Arial" w:cs="Arial"/>
          <w:sz w:val="20"/>
          <w:szCs w:val="20"/>
        </w:rPr>
        <w:t xml:space="preserve"> outcomes</w:t>
      </w:r>
      <w:r w:rsidR="00F22449" w:rsidRPr="007C05B5">
        <w:rPr>
          <w:rFonts w:ascii="Arial" w:hAnsi="Arial" w:cs="Arial"/>
          <w:sz w:val="20"/>
          <w:szCs w:val="20"/>
        </w:rPr>
        <w:t xml:space="preserve"> and consequences</w:t>
      </w:r>
      <w:r w:rsidR="00D5725E" w:rsidRPr="007C05B5">
        <w:rPr>
          <w:rFonts w:ascii="Arial" w:hAnsi="Arial" w:cs="Arial"/>
          <w:sz w:val="20"/>
          <w:szCs w:val="20"/>
        </w:rPr>
        <w:t xml:space="preserve"> of the Mission Program</w:t>
      </w:r>
      <w:r w:rsidR="005D5F59" w:rsidRPr="007C05B5">
        <w:rPr>
          <w:rFonts w:ascii="Arial" w:hAnsi="Arial" w:cs="Arial"/>
          <w:sz w:val="20"/>
          <w:szCs w:val="20"/>
        </w:rPr>
        <w:t xml:space="preserve"> before, during or after the Mission Program</w:t>
      </w:r>
      <w:r w:rsidR="00D5725E" w:rsidRPr="007C05B5">
        <w:rPr>
          <w:rFonts w:ascii="Arial" w:hAnsi="Arial" w:cs="Arial"/>
          <w:sz w:val="20"/>
          <w:szCs w:val="20"/>
        </w:rPr>
        <w:t>;</w:t>
      </w:r>
    </w:p>
    <w:p w14:paraId="06790291" w14:textId="77777777" w:rsidR="00D5725E" w:rsidRPr="007C05B5" w:rsidRDefault="00D5725E" w:rsidP="00D5725E">
      <w:pPr>
        <w:pStyle w:val="ListParagraph"/>
        <w:rPr>
          <w:rFonts w:ascii="Arial" w:hAnsi="Arial" w:cs="Arial"/>
          <w:sz w:val="20"/>
          <w:szCs w:val="20"/>
        </w:rPr>
      </w:pPr>
    </w:p>
    <w:p w14:paraId="6B642D78" w14:textId="77777777" w:rsidR="00D35129" w:rsidRPr="007C05B5" w:rsidRDefault="00D35129" w:rsidP="00FD69D0">
      <w:pPr>
        <w:pStyle w:val="DefaultText"/>
        <w:widowControl/>
        <w:numPr>
          <w:ilvl w:val="0"/>
          <w:numId w:val="14"/>
        </w:numPr>
        <w:tabs>
          <w:tab w:val="left" w:pos="900"/>
        </w:tabs>
        <w:ind w:left="900" w:hanging="630"/>
        <w:jc w:val="both"/>
        <w:rPr>
          <w:rFonts w:ascii="Arial" w:hAnsi="Arial" w:cs="Arial"/>
          <w:sz w:val="20"/>
          <w:szCs w:val="20"/>
        </w:rPr>
      </w:pPr>
      <w:r w:rsidRPr="007C05B5">
        <w:rPr>
          <w:rFonts w:ascii="Arial" w:hAnsi="Arial" w:cs="Arial"/>
          <w:sz w:val="20"/>
          <w:szCs w:val="20"/>
        </w:rPr>
        <w:t>the mission organization and prog</w:t>
      </w:r>
      <w:r w:rsidR="005D5F59" w:rsidRPr="007C05B5">
        <w:rPr>
          <w:rFonts w:ascii="Arial" w:hAnsi="Arial" w:cs="Arial"/>
          <w:sz w:val="20"/>
          <w:szCs w:val="20"/>
        </w:rPr>
        <w:t>ram to which I have applied and</w:t>
      </w:r>
      <w:r w:rsidRPr="007C05B5">
        <w:rPr>
          <w:rFonts w:ascii="Arial" w:hAnsi="Arial" w:cs="Arial"/>
          <w:sz w:val="20"/>
          <w:szCs w:val="20"/>
        </w:rPr>
        <w:t xml:space="preserve"> been accepted is independent from KPC and any funding support granted to me by KPC shall in no way be deemed to represent a partnership, joint venture, or principal agent relationship in any way or for any purpose whatsoever between </w:t>
      </w:r>
      <w:r w:rsidR="00FD69D0" w:rsidRPr="007C05B5">
        <w:rPr>
          <w:rFonts w:ascii="Arial" w:hAnsi="Arial" w:cs="Arial"/>
          <w:sz w:val="20"/>
          <w:szCs w:val="20"/>
        </w:rPr>
        <w:t xml:space="preserve">myself and </w:t>
      </w:r>
      <w:r w:rsidRPr="007C05B5">
        <w:rPr>
          <w:rFonts w:ascii="Arial" w:hAnsi="Arial" w:cs="Arial"/>
          <w:sz w:val="20"/>
          <w:szCs w:val="20"/>
        </w:rPr>
        <w:t xml:space="preserve">KPC </w:t>
      </w:r>
      <w:r w:rsidR="00FD69D0" w:rsidRPr="007C05B5">
        <w:rPr>
          <w:rFonts w:ascii="Arial" w:hAnsi="Arial" w:cs="Arial"/>
          <w:sz w:val="20"/>
          <w:szCs w:val="20"/>
        </w:rPr>
        <w:t xml:space="preserve">nor KPC </w:t>
      </w:r>
      <w:r w:rsidR="00BD4746" w:rsidRPr="007C05B5">
        <w:rPr>
          <w:rFonts w:ascii="Arial" w:hAnsi="Arial" w:cs="Arial"/>
          <w:sz w:val="20"/>
          <w:szCs w:val="20"/>
        </w:rPr>
        <w:t>and the</w:t>
      </w:r>
      <w:r w:rsidRPr="007C05B5">
        <w:rPr>
          <w:rFonts w:ascii="Arial" w:hAnsi="Arial" w:cs="Arial"/>
          <w:sz w:val="20"/>
          <w:szCs w:val="20"/>
        </w:rPr>
        <w:t xml:space="preserve"> organiz</w:t>
      </w:r>
      <w:r w:rsidR="00BD4746" w:rsidRPr="007C05B5">
        <w:rPr>
          <w:rFonts w:ascii="Arial" w:hAnsi="Arial" w:cs="Arial"/>
          <w:sz w:val="20"/>
          <w:szCs w:val="20"/>
        </w:rPr>
        <w:t>ation</w:t>
      </w:r>
      <w:r w:rsidRPr="007C05B5">
        <w:rPr>
          <w:rFonts w:ascii="Arial" w:hAnsi="Arial" w:cs="Arial"/>
          <w:sz w:val="20"/>
          <w:szCs w:val="20"/>
        </w:rPr>
        <w:t xml:space="preserve"> overseeing </w:t>
      </w:r>
      <w:r w:rsidR="00D5725E" w:rsidRPr="007C05B5">
        <w:rPr>
          <w:rFonts w:ascii="Arial" w:hAnsi="Arial" w:cs="Arial"/>
          <w:sz w:val="20"/>
          <w:szCs w:val="20"/>
        </w:rPr>
        <w:t>the</w:t>
      </w:r>
      <w:r w:rsidRPr="007C05B5">
        <w:rPr>
          <w:rFonts w:ascii="Arial" w:hAnsi="Arial" w:cs="Arial"/>
          <w:sz w:val="20"/>
          <w:szCs w:val="20"/>
        </w:rPr>
        <w:t xml:space="preserve"> </w:t>
      </w:r>
      <w:r w:rsidR="00BD4746" w:rsidRPr="007C05B5">
        <w:rPr>
          <w:rFonts w:ascii="Arial" w:hAnsi="Arial" w:cs="Arial"/>
          <w:sz w:val="20"/>
          <w:szCs w:val="20"/>
        </w:rPr>
        <w:t>M</w:t>
      </w:r>
      <w:r w:rsidR="00D5725E" w:rsidRPr="007C05B5">
        <w:rPr>
          <w:rFonts w:ascii="Arial" w:hAnsi="Arial" w:cs="Arial"/>
          <w:sz w:val="20"/>
          <w:szCs w:val="20"/>
        </w:rPr>
        <w:t xml:space="preserve">ission </w:t>
      </w:r>
      <w:r w:rsidR="00BD4746" w:rsidRPr="007C05B5">
        <w:rPr>
          <w:rFonts w:ascii="Arial" w:hAnsi="Arial" w:cs="Arial"/>
          <w:sz w:val="20"/>
          <w:szCs w:val="20"/>
        </w:rPr>
        <w:t>Program</w:t>
      </w:r>
      <w:r w:rsidR="00D5725E" w:rsidRPr="007C05B5">
        <w:rPr>
          <w:rFonts w:ascii="Arial" w:hAnsi="Arial" w:cs="Arial"/>
          <w:sz w:val="20"/>
          <w:szCs w:val="20"/>
        </w:rPr>
        <w:t>; and</w:t>
      </w:r>
    </w:p>
    <w:p w14:paraId="7D3148A7" w14:textId="77777777" w:rsidR="00D5725E" w:rsidRPr="007C05B5" w:rsidRDefault="00D5725E" w:rsidP="00D5725E">
      <w:pPr>
        <w:pStyle w:val="ListParagraph"/>
        <w:rPr>
          <w:rFonts w:ascii="Arial" w:hAnsi="Arial" w:cs="Arial"/>
          <w:sz w:val="20"/>
          <w:szCs w:val="20"/>
        </w:rPr>
      </w:pPr>
    </w:p>
    <w:p w14:paraId="66BD3CCE" w14:textId="77777777" w:rsidR="00D35129" w:rsidRPr="007C05B5" w:rsidRDefault="00D35129" w:rsidP="00FD69D0">
      <w:pPr>
        <w:pStyle w:val="DefaultText"/>
        <w:widowControl/>
        <w:numPr>
          <w:ilvl w:val="0"/>
          <w:numId w:val="14"/>
        </w:numPr>
        <w:tabs>
          <w:tab w:val="left" w:pos="900"/>
        </w:tabs>
        <w:ind w:left="900" w:hanging="630"/>
        <w:jc w:val="both"/>
        <w:rPr>
          <w:rFonts w:ascii="Arial" w:hAnsi="Arial" w:cs="Arial"/>
          <w:sz w:val="20"/>
          <w:szCs w:val="20"/>
        </w:rPr>
      </w:pPr>
      <w:r w:rsidRPr="007C05B5">
        <w:rPr>
          <w:rFonts w:ascii="Arial" w:hAnsi="Arial" w:cs="Arial"/>
          <w:sz w:val="20"/>
          <w:szCs w:val="20"/>
        </w:rPr>
        <w:t xml:space="preserve">my participation in the </w:t>
      </w:r>
      <w:r w:rsidR="00BD4746" w:rsidRPr="007C05B5">
        <w:rPr>
          <w:rFonts w:ascii="Arial" w:hAnsi="Arial" w:cs="Arial"/>
          <w:sz w:val="20"/>
          <w:szCs w:val="20"/>
        </w:rPr>
        <w:t xml:space="preserve">Mission Program </w:t>
      </w:r>
      <w:r w:rsidRPr="007C05B5">
        <w:rPr>
          <w:rFonts w:ascii="Arial" w:hAnsi="Arial" w:cs="Arial"/>
          <w:sz w:val="20"/>
          <w:szCs w:val="20"/>
        </w:rPr>
        <w:t xml:space="preserve">may have undesired or unanticipated consequences. Notwithstanding this, I agree that I am doing so at my own risk and KPC is not responsible for my safety or wellbeing while </w:t>
      </w:r>
      <w:r w:rsidR="00BD4746" w:rsidRPr="007C05B5">
        <w:rPr>
          <w:rFonts w:ascii="Arial" w:hAnsi="Arial" w:cs="Arial"/>
          <w:sz w:val="20"/>
          <w:szCs w:val="20"/>
        </w:rPr>
        <w:t>participating in the Mission Program</w:t>
      </w:r>
      <w:r w:rsidR="00FD69D0" w:rsidRPr="007C05B5">
        <w:rPr>
          <w:rFonts w:ascii="Arial" w:hAnsi="Arial" w:cs="Arial"/>
          <w:sz w:val="20"/>
          <w:szCs w:val="20"/>
        </w:rPr>
        <w:t xml:space="preserve"> or afterwards</w:t>
      </w:r>
      <w:r w:rsidRPr="007C05B5">
        <w:rPr>
          <w:rFonts w:ascii="Arial" w:hAnsi="Arial" w:cs="Arial"/>
          <w:sz w:val="20"/>
          <w:szCs w:val="20"/>
        </w:rPr>
        <w:t>, and I hereby release</w:t>
      </w:r>
      <w:r w:rsidR="004F1CEA" w:rsidRPr="007C05B5">
        <w:rPr>
          <w:rFonts w:ascii="Arial" w:hAnsi="Arial" w:cs="Arial"/>
          <w:sz w:val="20"/>
          <w:szCs w:val="20"/>
        </w:rPr>
        <w:t>, indemnify</w:t>
      </w:r>
      <w:r w:rsidRPr="007C05B5">
        <w:rPr>
          <w:rFonts w:ascii="Arial" w:hAnsi="Arial" w:cs="Arial"/>
          <w:sz w:val="20"/>
          <w:szCs w:val="20"/>
        </w:rPr>
        <w:t xml:space="preserve"> and forever discharge KPC and all affiliates, members, directors, officers, leaders, agents, volunteers and employees from any and all actions, causes of action, suits, claims, demands, liabilities, including negligence, and current or future expenses connected to, arising from or related to my involvement with or participation in this activity. </w:t>
      </w:r>
    </w:p>
    <w:p w14:paraId="04D29AB5" w14:textId="77777777" w:rsidR="00D5725E" w:rsidRPr="005D5F59" w:rsidRDefault="00D5725E" w:rsidP="00D35129">
      <w:pPr>
        <w:pStyle w:val="DefaultText"/>
        <w:widowControl/>
        <w:rPr>
          <w:rFonts w:ascii="Arial" w:hAnsi="Arial" w:cs="Arial"/>
          <w:sz w:val="22"/>
          <w:szCs w:val="22"/>
        </w:rPr>
      </w:pPr>
    </w:p>
    <w:p w14:paraId="1E85CC80" w14:textId="77777777" w:rsidR="00BD4746" w:rsidRPr="005D5F59" w:rsidRDefault="00BD4746" w:rsidP="00D35129">
      <w:pPr>
        <w:pStyle w:val="DefaultText"/>
        <w:widowControl/>
        <w:tabs>
          <w:tab w:val="left" w:pos="8640"/>
        </w:tabs>
        <w:rPr>
          <w:rFonts w:ascii="Arial" w:hAnsi="Arial" w:cs="Arial"/>
          <w:sz w:val="22"/>
          <w:szCs w:val="22"/>
        </w:rPr>
      </w:pPr>
    </w:p>
    <w:p w14:paraId="0E030D90" w14:textId="77777777" w:rsidR="00D35129" w:rsidRPr="005D5F59" w:rsidRDefault="00D35129" w:rsidP="00D35129">
      <w:pPr>
        <w:pStyle w:val="DefaultText"/>
        <w:widowControl/>
        <w:tabs>
          <w:tab w:val="left" w:pos="8640"/>
        </w:tabs>
        <w:rPr>
          <w:rFonts w:ascii="Arial" w:hAnsi="Arial" w:cs="Arial"/>
          <w:b/>
          <w:bCs/>
          <w:sz w:val="22"/>
          <w:szCs w:val="22"/>
        </w:rPr>
      </w:pPr>
      <w:r w:rsidRPr="005D5F59">
        <w:rPr>
          <w:rFonts w:ascii="Arial" w:hAnsi="Arial" w:cs="Arial"/>
          <w:sz w:val="22"/>
          <w:szCs w:val="22"/>
        </w:rPr>
        <w:t xml:space="preserve">Signature: ______________________________   Date: </w:t>
      </w:r>
      <w:r w:rsidR="007C05B5">
        <w:rPr>
          <w:rFonts w:ascii="Arial" w:hAnsi="Arial" w:cs="Arial"/>
          <w:sz w:val="22"/>
          <w:szCs w:val="22"/>
          <w:u w:val="single"/>
        </w:rPr>
        <w:t>_________________________</w:t>
      </w:r>
    </w:p>
    <w:p w14:paraId="262C1698" w14:textId="77777777" w:rsidR="007C05B5" w:rsidRDefault="007C05B5" w:rsidP="00D35129">
      <w:pPr>
        <w:pStyle w:val="DefaultText"/>
        <w:widowControl/>
        <w:rPr>
          <w:rFonts w:ascii="Arial" w:hAnsi="Arial" w:cs="Arial"/>
          <w:b/>
          <w:bCs/>
          <w:sz w:val="21"/>
          <w:szCs w:val="22"/>
        </w:rPr>
      </w:pPr>
    </w:p>
    <w:p w14:paraId="046B916D" w14:textId="77777777" w:rsidR="00D35129" w:rsidRPr="004F1CEA" w:rsidRDefault="007C05B5" w:rsidP="00D35129">
      <w:pPr>
        <w:pStyle w:val="DefaultText"/>
        <w:widowControl/>
        <w:rPr>
          <w:rFonts w:ascii="Arial" w:hAnsi="Arial" w:cs="Arial"/>
          <w:b/>
          <w:bCs/>
          <w:sz w:val="22"/>
          <w:szCs w:val="22"/>
        </w:rPr>
      </w:pPr>
      <w:r w:rsidRPr="007C05B5">
        <w:rPr>
          <w:rFonts w:ascii="Arial" w:hAnsi="Arial" w:cs="Arial"/>
          <w:bCs/>
          <w:sz w:val="22"/>
          <w:szCs w:val="22"/>
        </w:rPr>
        <w:t>Parental/Guardian Signature (if under 18</w:t>
      </w:r>
      <w:proofErr w:type="gramStart"/>
      <w:r w:rsidRPr="007C05B5">
        <w:rPr>
          <w:rFonts w:ascii="Arial" w:hAnsi="Arial" w:cs="Arial"/>
          <w:bCs/>
          <w:sz w:val="22"/>
          <w:szCs w:val="22"/>
        </w:rPr>
        <w:t>)</w:t>
      </w:r>
      <w:r>
        <w:rPr>
          <w:rFonts w:ascii="Arial" w:hAnsi="Arial" w:cs="Arial"/>
          <w:bCs/>
          <w:sz w:val="22"/>
          <w:szCs w:val="22"/>
        </w:rPr>
        <w:t>:_</w:t>
      </w:r>
      <w:proofErr w:type="gramEnd"/>
      <w:r>
        <w:rPr>
          <w:rFonts w:ascii="Arial" w:hAnsi="Arial" w:cs="Arial"/>
          <w:bCs/>
          <w:sz w:val="22"/>
          <w:szCs w:val="22"/>
        </w:rPr>
        <w:t>____________________________________</w:t>
      </w:r>
      <w:r w:rsidR="00D5725E">
        <w:rPr>
          <w:rFonts w:ascii="Arial" w:hAnsi="Arial" w:cs="Arial"/>
          <w:b/>
          <w:bCs/>
          <w:sz w:val="21"/>
          <w:szCs w:val="22"/>
        </w:rPr>
        <w:br w:type="page"/>
      </w:r>
      <w:r w:rsidR="00D35129" w:rsidRPr="004F1CEA">
        <w:rPr>
          <w:rFonts w:ascii="Arial" w:hAnsi="Arial" w:cs="Arial"/>
          <w:b/>
          <w:bCs/>
          <w:sz w:val="22"/>
          <w:szCs w:val="22"/>
        </w:rPr>
        <w:lastRenderedPageBreak/>
        <w:t>If application is accepted:</w:t>
      </w:r>
    </w:p>
    <w:p w14:paraId="2DB6ABA9" w14:textId="77777777" w:rsidR="00D35129" w:rsidRPr="004F1CEA" w:rsidRDefault="00D35129" w:rsidP="00D35129">
      <w:pPr>
        <w:pStyle w:val="DefaultText"/>
        <w:widowControl/>
        <w:rPr>
          <w:rFonts w:ascii="Arial" w:hAnsi="Arial" w:cs="Arial"/>
          <w:sz w:val="22"/>
          <w:szCs w:val="22"/>
        </w:rPr>
      </w:pPr>
    </w:p>
    <w:p w14:paraId="53E43A8D" w14:textId="77777777" w:rsidR="00D35129" w:rsidRPr="004F1CEA" w:rsidRDefault="00D35129" w:rsidP="00D35129">
      <w:pPr>
        <w:pStyle w:val="DefaultText"/>
        <w:widowControl/>
        <w:tabs>
          <w:tab w:val="left" w:pos="8640"/>
        </w:tabs>
        <w:rPr>
          <w:rFonts w:ascii="Arial" w:hAnsi="Arial" w:cs="Arial"/>
          <w:sz w:val="22"/>
          <w:szCs w:val="22"/>
        </w:rPr>
      </w:pPr>
      <w:proofErr w:type="spellStart"/>
      <w:r w:rsidRPr="004F1CEA">
        <w:rPr>
          <w:rFonts w:ascii="Arial" w:hAnsi="Arial" w:cs="Arial"/>
          <w:sz w:val="22"/>
          <w:szCs w:val="22"/>
        </w:rPr>
        <w:t>Cheque</w:t>
      </w:r>
      <w:proofErr w:type="spellEnd"/>
      <w:r w:rsidRPr="004F1CEA">
        <w:rPr>
          <w:rFonts w:ascii="Arial" w:hAnsi="Arial" w:cs="Arial"/>
          <w:sz w:val="22"/>
          <w:szCs w:val="22"/>
        </w:rPr>
        <w:t xml:space="preserve"> Payable to: </w:t>
      </w:r>
      <w:r w:rsidRPr="004F1CEA">
        <w:rPr>
          <w:rFonts w:ascii="Arial" w:hAnsi="Arial" w:cs="Arial"/>
          <w:sz w:val="22"/>
          <w:szCs w:val="22"/>
          <w:u w:val="single"/>
        </w:rPr>
        <w:tab/>
      </w:r>
    </w:p>
    <w:p w14:paraId="75A709FD" w14:textId="77777777" w:rsidR="00D35129" w:rsidRPr="004F1CEA" w:rsidRDefault="00D35129" w:rsidP="00D35129">
      <w:pPr>
        <w:pStyle w:val="DefaultText"/>
        <w:widowControl/>
        <w:rPr>
          <w:rFonts w:ascii="Arial" w:hAnsi="Arial" w:cs="Arial"/>
          <w:sz w:val="22"/>
          <w:szCs w:val="22"/>
        </w:rPr>
      </w:pPr>
    </w:p>
    <w:p w14:paraId="243715CA" w14:textId="77777777" w:rsidR="00D35129" w:rsidRPr="004F1CEA" w:rsidRDefault="00D35129" w:rsidP="00D35129">
      <w:pPr>
        <w:pStyle w:val="DefaultText"/>
        <w:widowControl/>
        <w:tabs>
          <w:tab w:val="left" w:pos="8640"/>
        </w:tabs>
        <w:rPr>
          <w:rFonts w:ascii="Arial" w:hAnsi="Arial" w:cs="Arial"/>
          <w:sz w:val="22"/>
          <w:szCs w:val="22"/>
        </w:rPr>
      </w:pPr>
      <w:r w:rsidRPr="004F1CEA">
        <w:rPr>
          <w:rFonts w:ascii="Arial" w:hAnsi="Arial" w:cs="Arial"/>
          <w:sz w:val="22"/>
          <w:szCs w:val="22"/>
        </w:rPr>
        <w:t xml:space="preserve">When is </w:t>
      </w:r>
      <w:proofErr w:type="spellStart"/>
      <w:r w:rsidRPr="004F1CEA">
        <w:rPr>
          <w:rFonts w:ascii="Arial" w:hAnsi="Arial" w:cs="Arial"/>
          <w:sz w:val="22"/>
          <w:szCs w:val="22"/>
        </w:rPr>
        <w:t>Cheque</w:t>
      </w:r>
      <w:proofErr w:type="spellEnd"/>
      <w:r w:rsidRPr="004F1CEA">
        <w:rPr>
          <w:rFonts w:ascii="Arial" w:hAnsi="Arial" w:cs="Arial"/>
          <w:sz w:val="22"/>
          <w:szCs w:val="22"/>
        </w:rPr>
        <w:t xml:space="preserve"> Required: </w:t>
      </w:r>
      <w:r w:rsidRPr="004F1CEA">
        <w:rPr>
          <w:rFonts w:ascii="Arial" w:hAnsi="Arial" w:cs="Arial"/>
          <w:sz w:val="22"/>
          <w:szCs w:val="22"/>
          <w:u w:val="single"/>
        </w:rPr>
        <w:tab/>
      </w:r>
    </w:p>
    <w:p w14:paraId="704BA8FE" w14:textId="77777777" w:rsidR="00D35129" w:rsidRPr="004F1CEA" w:rsidRDefault="00D35129" w:rsidP="00D35129">
      <w:pPr>
        <w:pStyle w:val="DefaultText"/>
        <w:widowControl/>
        <w:pBdr>
          <w:bottom w:val="dotted" w:sz="24" w:space="1" w:color="auto"/>
        </w:pBdr>
        <w:rPr>
          <w:rFonts w:ascii="Arial" w:hAnsi="Arial" w:cs="Arial"/>
          <w:sz w:val="22"/>
          <w:szCs w:val="22"/>
        </w:rPr>
      </w:pPr>
    </w:p>
    <w:p w14:paraId="219F0479" w14:textId="77777777" w:rsidR="00D5725E" w:rsidRPr="004F1CEA" w:rsidRDefault="00D5725E" w:rsidP="00D35129">
      <w:pPr>
        <w:pStyle w:val="DefaultText"/>
        <w:widowControl/>
        <w:rPr>
          <w:rFonts w:ascii="Arial" w:hAnsi="Arial" w:cs="Arial"/>
          <w:color w:val="999999"/>
          <w:sz w:val="22"/>
          <w:szCs w:val="22"/>
        </w:rPr>
      </w:pPr>
    </w:p>
    <w:p w14:paraId="6C7B5485" w14:textId="77777777" w:rsidR="00D5725E" w:rsidRPr="004F1CEA" w:rsidRDefault="00D5725E" w:rsidP="00D35129">
      <w:pPr>
        <w:pStyle w:val="DefaultText"/>
        <w:widowControl/>
        <w:rPr>
          <w:rFonts w:ascii="Arial" w:hAnsi="Arial" w:cs="Arial"/>
          <w:color w:val="999999"/>
          <w:sz w:val="22"/>
          <w:szCs w:val="22"/>
        </w:rPr>
      </w:pPr>
    </w:p>
    <w:p w14:paraId="526665DB" w14:textId="77777777" w:rsidR="00D35129" w:rsidRPr="004F1CEA" w:rsidRDefault="00D35129" w:rsidP="00D35129">
      <w:pPr>
        <w:pStyle w:val="DefaultText"/>
        <w:widowControl/>
        <w:rPr>
          <w:rFonts w:ascii="Arial" w:hAnsi="Arial" w:cs="Arial"/>
          <w:b/>
          <w:color w:val="999999"/>
          <w:sz w:val="22"/>
          <w:szCs w:val="22"/>
        </w:rPr>
      </w:pPr>
      <w:r w:rsidRPr="004F1CEA">
        <w:rPr>
          <w:rFonts w:ascii="Arial" w:hAnsi="Arial" w:cs="Arial"/>
          <w:b/>
          <w:color w:val="999999"/>
          <w:sz w:val="22"/>
          <w:szCs w:val="22"/>
        </w:rPr>
        <w:t>** Office Use Only **</w:t>
      </w:r>
    </w:p>
    <w:p w14:paraId="3D5E5FFF" w14:textId="77777777" w:rsidR="00D5725E" w:rsidRPr="004F1CEA" w:rsidRDefault="00D5725E" w:rsidP="00D35129">
      <w:pPr>
        <w:pStyle w:val="DefaultText"/>
        <w:widowControl/>
        <w:rPr>
          <w:rFonts w:ascii="Arial" w:hAnsi="Arial" w:cs="Arial"/>
          <w:color w:val="999999"/>
          <w:sz w:val="22"/>
          <w:szCs w:val="22"/>
        </w:rPr>
      </w:pPr>
    </w:p>
    <w:p w14:paraId="68958084" w14:textId="77777777" w:rsidR="00D35129" w:rsidRPr="004F1CEA" w:rsidRDefault="00D35129" w:rsidP="00D35129">
      <w:pPr>
        <w:pStyle w:val="DefaultText"/>
        <w:widowControl/>
        <w:rPr>
          <w:rFonts w:ascii="Arial" w:hAnsi="Arial" w:cs="Arial"/>
          <w:color w:val="999999"/>
          <w:sz w:val="22"/>
          <w:szCs w:val="22"/>
        </w:rPr>
      </w:pPr>
      <w:r w:rsidRPr="004F1CEA">
        <w:rPr>
          <w:rFonts w:ascii="Arial" w:hAnsi="Arial" w:cs="Arial"/>
          <w:color w:val="999999"/>
          <w:sz w:val="22"/>
          <w:szCs w:val="22"/>
        </w:rPr>
        <w:t xml:space="preserve">Approved:  </w:t>
      </w:r>
      <w:r w:rsidRPr="004F1CEA">
        <w:rPr>
          <w:rFonts w:ascii="Arial" w:hAnsi="Arial" w:cs="Arial"/>
          <w:color w:val="999999"/>
          <w:sz w:val="22"/>
          <w:szCs w:val="20"/>
        </w:rPr>
        <w:t xml:space="preserve">Yes </w:t>
      </w:r>
      <w:r w:rsidRPr="004F1CEA">
        <w:rPr>
          <w:rFonts w:ascii="Arial" w:hAnsi="Arial" w:cs="Tahoma"/>
          <w:color w:val="999999"/>
          <w:sz w:val="22"/>
          <w:szCs w:val="40"/>
        </w:rPr>
        <w:t>□</w:t>
      </w:r>
      <w:r w:rsidRPr="004F1CEA">
        <w:rPr>
          <w:rFonts w:ascii="Arial" w:hAnsi="Arial" w:cs="Arial"/>
          <w:color w:val="999999"/>
          <w:sz w:val="22"/>
          <w:szCs w:val="20"/>
        </w:rPr>
        <w:t xml:space="preserve"> No </w:t>
      </w:r>
      <w:r w:rsidRPr="004F1CEA">
        <w:rPr>
          <w:rFonts w:ascii="Arial" w:hAnsi="Arial" w:cs="Tahoma"/>
          <w:color w:val="999999"/>
          <w:sz w:val="22"/>
          <w:szCs w:val="40"/>
        </w:rPr>
        <w:t>□</w:t>
      </w:r>
      <w:r w:rsidRPr="004F1CEA">
        <w:rPr>
          <w:rFonts w:ascii="Arial" w:hAnsi="Arial" w:cs="Arial"/>
          <w:color w:val="999999"/>
          <w:sz w:val="22"/>
          <w:szCs w:val="20"/>
        </w:rPr>
        <w:t xml:space="preserve">   </w:t>
      </w:r>
      <w:r w:rsidRPr="004F1CEA">
        <w:rPr>
          <w:rFonts w:ascii="Arial" w:hAnsi="Arial" w:cs="Arial"/>
          <w:color w:val="999999"/>
          <w:sz w:val="22"/>
          <w:szCs w:val="22"/>
        </w:rPr>
        <w:t>Amount Issued ___________ Date: ____________</w:t>
      </w:r>
    </w:p>
    <w:p w14:paraId="4A7041B6" w14:textId="77777777" w:rsidR="00D35129" w:rsidRPr="004F1CEA" w:rsidRDefault="00D35129" w:rsidP="00D35129">
      <w:pPr>
        <w:pStyle w:val="DefaultText"/>
        <w:widowControl/>
        <w:rPr>
          <w:rFonts w:ascii="Arial" w:hAnsi="Arial" w:cs="Arial"/>
          <w:color w:val="999999"/>
          <w:sz w:val="22"/>
          <w:szCs w:val="22"/>
        </w:rPr>
      </w:pPr>
    </w:p>
    <w:p w14:paraId="4F95C353" w14:textId="77777777" w:rsidR="00D5725E" w:rsidRPr="004F1CEA" w:rsidRDefault="00D5725E" w:rsidP="00D35129">
      <w:pPr>
        <w:pStyle w:val="DefaultText"/>
        <w:widowControl/>
        <w:rPr>
          <w:rFonts w:ascii="Arial" w:hAnsi="Arial" w:cs="Arial"/>
          <w:color w:val="999999"/>
          <w:sz w:val="22"/>
          <w:szCs w:val="22"/>
        </w:rPr>
      </w:pPr>
    </w:p>
    <w:p w14:paraId="3F7329AF" w14:textId="77777777" w:rsidR="00D35129" w:rsidRPr="004F1CEA" w:rsidRDefault="00D35129" w:rsidP="00D5725E">
      <w:pPr>
        <w:pStyle w:val="DefaultText"/>
        <w:widowControl/>
        <w:tabs>
          <w:tab w:val="right" w:pos="8640"/>
        </w:tabs>
        <w:rPr>
          <w:rFonts w:ascii="Arial" w:hAnsi="Arial" w:cs="Arial"/>
          <w:color w:val="999999"/>
          <w:sz w:val="22"/>
          <w:szCs w:val="22"/>
        </w:rPr>
      </w:pPr>
      <w:r w:rsidRPr="004F1CEA">
        <w:rPr>
          <w:rFonts w:ascii="Arial" w:hAnsi="Arial" w:cs="Arial"/>
          <w:color w:val="999999"/>
          <w:sz w:val="22"/>
          <w:szCs w:val="22"/>
        </w:rPr>
        <w:t>If No, Reason:</w:t>
      </w:r>
      <w:r w:rsidR="00D5725E" w:rsidRPr="004F1CEA">
        <w:rPr>
          <w:rFonts w:ascii="Arial" w:hAnsi="Arial" w:cs="Arial"/>
          <w:color w:val="999999"/>
          <w:sz w:val="22"/>
          <w:szCs w:val="22"/>
          <w:u w:val="single"/>
        </w:rPr>
        <w:tab/>
      </w:r>
    </w:p>
    <w:p w14:paraId="4012F2F2" w14:textId="77777777" w:rsidR="00FD69D0" w:rsidRPr="004F1CEA" w:rsidRDefault="00FD69D0" w:rsidP="00D35129">
      <w:pPr>
        <w:pStyle w:val="DefaultText"/>
        <w:widowControl/>
        <w:rPr>
          <w:rFonts w:ascii="Arial" w:hAnsi="Arial" w:cs="Arial"/>
          <w:color w:val="999999"/>
          <w:sz w:val="22"/>
          <w:szCs w:val="22"/>
        </w:rPr>
      </w:pPr>
    </w:p>
    <w:p w14:paraId="31FEF59F" w14:textId="77777777" w:rsidR="00FD69D0" w:rsidRPr="004F1CEA" w:rsidRDefault="00D5725E" w:rsidP="00D5725E">
      <w:pPr>
        <w:pStyle w:val="DefaultText"/>
        <w:widowControl/>
        <w:tabs>
          <w:tab w:val="right" w:pos="8640"/>
        </w:tabs>
        <w:rPr>
          <w:rFonts w:ascii="Arial" w:hAnsi="Arial" w:cs="Arial"/>
          <w:bCs/>
          <w:color w:val="999999"/>
          <w:sz w:val="22"/>
          <w:szCs w:val="22"/>
          <w:u w:val="single"/>
        </w:rPr>
      </w:pPr>
      <w:r w:rsidRPr="004F1CEA">
        <w:rPr>
          <w:rFonts w:ascii="Arial" w:hAnsi="Arial" w:cs="Arial"/>
          <w:bCs/>
          <w:color w:val="999999"/>
          <w:sz w:val="22"/>
          <w:szCs w:val="22"/>
          <w:u w:val="single"/>
        </w:rPr>
        <w:tab/>
      </w:r>
    </w:p>
    <w:p w14:paraId="1D21A816" w14:textId="77777777" w:rsidR="00FD69D0" w:rsidRPr="004F1CEA" w:rsidRDefault="00FD69D0" w:rsidP="00FD69D0">
      <w:pPr>
        <w:pStyle w:val="DefaultText"/>
        <w:widowControl/>
        <w:jc w:val="center"/>
        <w:rPr>
          <w:rFonts w:ascii="Arial" w:hAnsi="Arial" w:cs="Arial"/>
          <w:b/>
          <w:bCs/>
          <w:sz w:val="22"/>
          <w:szCs w:val="28"/>
        </w:rPr>
      </w:pPr>
      <w:r w:rsidRPr="004F1CEA">
        <w:rPr>
          <w:rFonts w:ascii="Arial" w:hAnsi="Arial" w:cs="Arial"/>
          <w:bCs/>
          <w:color w:val="999999"/>
          <w:sz w:val="22"/>
          <w:szCs w:val="22"/>
        </w:rPr>
        <w:br w:type="page"/>
      </w:r>
    </w:p>
    <w:p w14:paraId="2F3A06DF" w14:textId="77777777" w:rsidR="00FD69D0" w:rsidRDefault="00FD69D0" w:rsidP="00FD69D0">
      <w:pPr>
        <w:pStyle w:val="DefaultText"/>
        <w:widowControl/>
        <w:jc w:val="center"/>
        <w:rPr>
          <w:rFonts w:ascii="Arial" w:hAnsi="Arial" w:cs="Arial"/>
          <w:b/>
          <w:bCs/>
          <w:sz w:val="28"/>
          <w:szCs w:val="28"/>
        </w:rPr>
      </w:pPr>
      <w:r>
        <w:rPr>
          <w:rFonts w:ascii="Arial" w:hAnsi="Arial" w:cs="Arial"/>
          <w:b/>
          <w:bCs/>
          <w:sz w:val="28"/>
          <w:szCs w:val="28"/>
        </w:rPr>
        <w:lastRenderedPageBreak/>
        <w:t>Guidelines for Seasonal Mission Support (G.ST01)</w:t>
      </w:r>
    </w:p>
    <w:p w14:paraId="6026594C" w14:textId="77777777" w:rsidR="00FD69D0" w:rsidRPr="005D5F59" w:rsidRDefault="00FD69D0" w:rsidP="00FD69D0">
      <w:pPr>
        <w:pStyle w:val="DefaultText"/>
        <w:widowControl/>
        <w:rPr>
          <w:rFonts w:ascii="Arial" w:hAnsi="Arial" w:cs="Arial"/>
          <w:sz w:val="22"/>
          <w:szCs w:val="22"/>
        </w:rPr>
      </w:pPr>
    </w:p>
    <w:p w14:paraId="3A3CB2F8" w14:textId="77777777" w:rsidR="005D5F59" w:rsidRPr="005D5F59" w:rsidRDefault="005D5F59" w:rsidP="005D5F59">
      <w:pPr>
        <w:pStyle w:val="DefaultText"/>
        <w:widowControl/>
        <w:rPr>
          <w:rFonts w:ascii="Arial" w:hAnsi="Arial" w:cs="Arial"/>
          <w:sz w:val="22"/>
          <w:szCs w:val="22"/>
        </w:rPr>
      </w:pPr>
      <w:r w:rsidRPr="005D5F59">
        <w:rPr>
          <w:rFonts w:ascii="Arial" w:hAnsi="Arial" w:cs="Arial"/>
          <w:sz w:val="22"/>
          <w:szCs w:val="22"/>
        </w:rPr>
        <w:t xml:space="preserve">By submitting this application I assert that I have read the Guidelines for Seasonal Mission Support and </w:t>
      </w:r>
      <w:r>
        <w:rPr>
          <w:rFonts w:ascii="Arial" w:hAnsi="Arial" w:cs="Arial"/>
          <w:sz w:val="22"/>
          <w:szCs w:val="22"/>
        </w:rPr>
        <w:t xml:space="preserve">by initialing these guidelines, I confirm that </w:t>
      </w:r>
      <w:r w:rsidRPr="005D5F59">
        <w:rPr>
          <w:rFonts w:ascii="Arial" w:hAnsi="Arial" w:cs="Arial"/>
          <w:sz w:val="22"/>
          <w:szCs w:val="22"/>
        </w:rPr>
        <w:t xml:space="preserve">I accept the terms and conditions herein. </w:t>
      </w:r>
    </w:p>
    <w:p w14:paraId="45AA9F52" w14:textId="77777777" w:rsidR="005D5F59" w:rsidRPr="005D5F59" w:rsidRDefault="005D5F59" w:rsidP="005D5F59">
      <w:pPr>
        <w:pStyle w:val="DefaultText"/>
        <w:widowControl/>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706"/>
        <w:gridCol w:w="566"/>
        <w:gridCol w:w="7584"/>
      </w:tblGrid>
      <w:tr w:rsidR="005D5F59" w14:paraId="3D836AF1" w14:textId="77777777">
        <w:tc>
          <w:tcPr>
            <w:tcW w:w="706" w:type="dxa"/>
          </w:tcPr>
          <w:p w14:paraId="3DAEF4B7" w14:textId="77777777" w:rsidR="005D5F59"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7BEEE7D8" w14:textId="77777777" w:rsidR="005D5F59" w:rsidRDefault="005D5F59" w:rsidP="00FD69D0">
            <w:pPr>
              <w:pStyle w:val="DefaultText"/>
              <w:widowControl/>
              <w:rPr>
                <w:rFonts w:ascii="Arial" w:hAnsi="Arial" w:cs="Arial"/>
                <w:sz w:val="22"/>
                <w:szCs w:val="22"/>
              </w:rPr>
            </w:pPr>
            <w:r>
              <w:rPr>
                <w:rFonts w:ascii="Arial" w:hAnsi="Arial" w:cs="Arial"/>
                <w:sz w:val="22"/>
                <w:szCs w:val="22"/>
              </w:rPr>
              <w:t>1.</w:t>
            </w:r>
          </w:p>
        </w:tc>
        <w:tc>
          <w:tcPr>
            <w:tcW w:w="7584" w:type="dxa"/>
          </w:tcPr>
          <w:p w14:paraId="174141BB" w14:textId="77777777" w:rsidR="005D5F59" w:rsidRDefault="005D5F59" w:rsidP="005D5F59">
            <w:pPr>
              <w:pStyle w:val="DefaultText"/>
              <w:widowControl/>
              <w:spacing w:after="240"/>
              <w:rPr>
                <w:rFonts w:ascii="Arial" w:hAnsi="Arial" w:cs="Arial"/>
                <w:sz w:val="22"/>
                <w:szCs w:val="22"/>
              </w:rPr>
            </w:pPr>
            <w:r w:rsidRPr="00791696">
              <w:rPr>
                <w:rFonts w:ascii="Arial" w:hAnsi="Arial" w:cs="Arial"/>
                <w:sz w:val="22"/>
                <w:szCs w:val="22"/>
              </w:rPr>
              <w:t xml:space="preserve">Candidate must be an adherent or member of </w:t>
            </w:r>
            <w:proofErr w:type="spellStart"/>
            <w:r w:rsidRPr="00791696">
              <w:rPr>
                <w:rFonts w:ascii="Arial" w:hAnsi="Arial" w:cs="Arial"/>
                <w:sz w:val="22"/>
                <w:szCs w:val="22"/>
              </w:rPr>
              <w:t>Kortright</w:t>
            </w:r>
            <w:proofErr w:type="spellEnd"/>
            <w:r w:rsidRPr="00791696">
              <w:rPr>
                <w:rFonts w:ascii="Arial" w:hAnsi="Arial" w:cs="Arial"/>
                <w:sz w:val="22"/>
                <w:szCs w:val="22"/>
              </w:rPr>
              <w:t xml:space="preserve"> </w:t>
            </w:r>
            <w:r>
              <w:rPr>
                <w:rFonts w:ascii="Arial" w:hAnsi="Arial" w:cs="Arial"/>
                <w:sz w:val="22"/>
                <w:szCs w:val="22"/>
              </w:rPr>
              <w:t xml:space="preserve">Presbyterian Church (KPC) </w:t>
            </w:r>
            <w:r w:rsidRPr="00791696">
              <w:rPr>
                <w:rFonts w:ascii="Arial" w:hAnsi="Arial" w:cs="Arial"/>
                <w:sz w:val="22"/>
                <w:szCs w:val="22"/>
              </w:rPr>
              <w:t>for at least six months.</w:t>
            </w:r>
          </w:p>
        </w:tc>
      </w:tr>
      <w:tr w:rsidR="003B36F5" w14:paraId="13801678" w14:textId="77777777">
        <w:tc>
          <w:tcPr>
            <w:tcW w:w="706" w:type="dxa"/>
          </w:tcPr>
          <w:p w14:paraId="75AA6861"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2573405C" w14:textId="77777777" w:rsidR="003B36F5" w:rsidRDefault="003B36F5" w:rsidP="00FD69D0">
            <w:pPr>
              <w:pStyle w:val="DefaultText"/>
              <w:widowControl/>
              <w:rPr>
                <w:rFonts w:ascii="Arial" w:hAnsi="Arial" w:cs="Arial"/>
                <w:sz w:val="22"/>
                <w:szCs w:val="22"/>
              </w:rPr>
            </w:pPr>
            <w:r>
              <w:rPr>
                <w:rFonts w:ascii="Arial" w:hAnsi="Arial" w:cs="Arial"/>
                <w:sz w:val="22"/>
                <w:szCs w:val="22"/>
              </w:rPr>
              <w:t>2.</w:t>
            </w:r>
          </w:p>
        </w:tc>
        <w:tc>
          <w:tcPr>
            <w:tcW w:w="7584" w:type="dxa"/>
          </w:tcPr>
          <w:p w14:paraId="5178CB48" w14:textId="77777777" w:rsidR="003B36F5" w:rsidRPr="00791696" w:rsidRDefault="003B36F5" w:rsidP="005D5F59">
            <w:pPr>
              <w:pStyle w:val="DefaultText"/>
              <w:widowControl/>
              <w:spacing w:after="240"/>
              <w:rPr>
                <w:rFonts w:ascii="Arial" w:hAnsi="Arial" w:cs="Arial"/>
                <w:sz w:val="22"/>
                <w:szCs w:val="22"/>
              </w:rPr>
            </w:pPr>
            <w:r w:rsidRPr="00791696">
              <w:rPr>
                <w:rFonts w:ascii="Arial" w:hAnsi="Arial" w:cs="Arial"/>
                <w:sz w:val="22"/>
                <w:szCs w:val="22"/>
              </w:rPr>
              <w:t>Candidate must be a regular attendee at worship services.</w:t>
            </w:r>
          </w:p>
          <w:p w14:paraId="221B7C66" w14:textId="77777777" w:rsidR="003B36F5" w:rsidRDefault="003B36F5" w:rsidP="00FD69D0">
            <w:pPr>
              <w:pStyle w:val="DefaultText"/>
              <w:widowControl/>
              <w:rPr>
                <w:rFonts w:ascii="Arial" w:hAnsi="Arial" w:cs="Arial"/>
                <w:sz w:val="22"/>
                <w:szCs w:val="22"/>
              </w:rPr>
            </w:pPr>
          </w:p>
        </w:tc>
      </w:tr>
      <w:tr w:rsidR="003B36F5" w14:paraId="5FE45782" w14:textId="77777777">
        <w:tc>
          <w:tcPr>
            <w:tcW w:w="706" w:type="dxa"/>
          </w:tcPr>
          <w:p w14:paraId="33EAC306"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50489751" w14:textId="77777777" w:rsidR="003B36F5" w:rsidRDefault="003B36F5" w:rsidP="00FD69D0">
            <w:pPr>
              <w:pStyle w:val="DefaultText"/>
              <w:widowControl/>
              <w:rPr>
                <w:rFonts w:ascii="Arial" w:hAnsi="Arial" w:cs="Arial"/>
                <w:sz w:val="22"/>
                <w:szCs w:val="22"/>
              </w:rPr>
            </w:pPr>
            <w:r>
              <w:rPr>
                <w:rFonts w:ascii="Arial" w:hAnsi="Arial" w:cs="Arial"/>
                <w:sz w:val="22"/>
                <w:szCs w:val="22"/>
              </w:rPr>
              <w:t>3.</w:t>
            </w:r>
          </w:p>
        </w:tc>
        <w:tc>
          <w:tcPr>
            <w:tcW w:w="7584" w:type="dxa"/>
          </w:tcPr>
          <w:p w14:paraId="0BE1EBF9" w14:textId="77777777" w:rsidR="003B36F5" w:rsidRPr="00791696" w:rsidRDefault="003B36F5" w:rsidP="005D5F59">
            <w:pPr>
              <w:pStyle w:val="DefaultText"/>
              <w:widowControl/>
              <w:spacing w:after="240"/>
              <w:rPr>
                <w:rFonts w:ascii="Arial" w:hAnsi="Arial" w:cs="Arial"/>
                <w:sz w:val="22"/>
                <w:szCs w:val="22"/>
              </w:rPr>
            </w:pPr>
            <w:r w:rsidRPr="00791696">
              <w:rPr>
                <w:rFonts w:ascii="Arial" w:hAnsi="Arial" w:cs="Arial"/>
                <w:sz w:val="22"/>
                <w:szCs w:val="22"/>
              </w:rPr>
              <w:t xml:space="preserve">Candidate must currently serve or lead in at least one group activity at </w:t>
            </w:r>
            <w:r>
              <w:rPr>
                <w:rFonts w:ascii="Arial" w:hAnsi="Arial" w:cs="Arial"/>
                <w:sz w:val="22"/>
                <w:szCs w:val="22"/>
              </w:rPr>
              <w:t xml:space="preserve">KPC </w:t>
            </w:r>
            <w:r w:rsidRPr="00791696">
              <w:rPr>
                <w:rFonts w:ascii="Arial" w:hAnsi="Arial" w:cs="Arial"/>
                <w:sz w:val="22"/>
                <w:szCs w:val="22"/>
              </w:rPr>
              <w:t xml:space="preserve">or participate in an outreach oriented Christian-based organization that is either a ministry partner of </w:t>
            </w:r>
            <w:r>
              <w:rPr>
                <w:rFonts w:ascii="Arial" w:hAnsi="Arial" w:cs="Arial"/>
                <w:sz w:val="22"/>
                <w:szCs w:val="22"/>
              </w:rPr>
              <w:t>KPC</w:t>
            </w:r>
            <w:r w:rsidRPr="00791696">
              <w:rPr>
                <w:rFonts w:ascii="Arial" w:hAnsi="Arial" w:cs="Arial"/>
                <w:sz w:val="22"/>
                <w:szCs w:val="22"/>
              </w:rPr>
              <w:t xml:space="preserve"> or shares its values.</w:t>
            </w:r>
          </w:p>
          <w:p w14:paraId="7526785C" w14:textId="77777777" w:rsidR="003B36F5" w:rsidRDefault="003B36F5" w:rsidP="00FD69D0">
            <w:pPr>
              <w:pStyle w:val="DefaultText"/>
              <w:widowControl/>
              <w:rPr>
                <w:rFonts w:ascii="Arial" w:hAnsi="Arial" w:cs="Arial"/>
                <w:sz w:val="22"/>
                <w:szCs w:val="22"/>
              </w:rPr>
            </w:pPr>
          </w:p>
        </w:tc>
      </w:tr>
      <w:tr w:rsidR="003B36F5" w14:paraId="284E8DC3" w14:textId="77777777">
        <w:tc>
          <w:tcPr>
            <w:tcW w:w="706" w:type="dxa"/>
          </w:tcPr>
          <w:p w14:paraId="55FDFA41"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0B767C43" w14:textId="77777777" w:rsidR="003B36F5" w:rsidRDefault="003B36F5" w:rsidP="00FD69D0">
            <w:pPr>
              <w:pStyle w:val="DefaultText"/>
              <w:widowControl/>
              <w:rPr>
                <w:rFonts w:ascii="Arial" w:hAnsi="Arial" w:cs="Arial"/>
                <w:sz w:val="22"/>
                <w:szCs w:val="22"/>
              </w:rPr>
            </w:pPr>
            <w:r>
              <w:rPr>
                <w:rFonts w:ascii="Arial" w:hAnsi="Arial" w:cs="Arial"/>
                <w:sz w:val="22"/>
                <w:szCs w:val="22"/>
              </w:rPr>
              <w:t>4.</w:t>
            </w:r>
          </w:p>
        </w:tc>
        <w:tc>
          <w:tcPr>
            <w:tcW w:w="7584" w:type="dxa"/>
          </w:tcPr>
          <w:p w14:paraId="5B89D85A" w14:textId="77777777" w:rsidR="003B36F5" w:rsidRPr="00791696" w:rsidRDefault="003B36F5" w:rsidP="005D5F59">
            <w:pPr>
              <w:pStyle w:val="DefaultText"/>
              <w:widowControl/>
              <w:spacing w:after="240"/>
              <w:rPr>
                <w:rFonts w:ascii="Arial" w:hAnsi="Arial" w:cs="Arial"/>
                <w:sz w:val="22"/>
                <w:szCs w:val="22"/>
              </w:rPr>
            </w:pPr>
            <w:r w:rsidRPr="00791696">
              <w:rPr>
                <w:rFonts w:ascii="Arial" w:hAnsi="Arial" w:cs="Arial"/>
                <w:sz w:val="22"/>
                <w:szCs w:val="22"/>
              </w:rPr>
              <w:t>Prior to departure, the candidate may be expected to give a brief outline of the mission work with the congregation at the worship services (subject to the pastor’s approval and scheduling).  This will also provide an opportunity for “commissioning” and prayer.</w:t>
            </w:r>
          </w:p>
          <w:p w14:paraId="523DCF82" w14:textId="77777777" w:rsidR="003B36F5" w:rsidRDefault="003B36F5" w:rsidP="00FD69D0">
            <w:pPr>
              <w:pStyle w:val="DefaultText"/>
              <w:widowControl/>
              <w:rPr>
                <w:rFonts w:ascii="Arial" w:hAnsi="Arial" w:cs="Arial"/>
                <w:sz w:val="22"/>
                <w:szCs w:val="22"/>
              </w:rPr>
            </w:pPr>
          </w:p>
        </w:tc>
      </w:tr>
      <w:tr w:rsidR="003B36F5" w14:paraId="24E645A2" w14:textId="77777777">
        <w:tc>
          <w:tcPr>
            <w:tcW w:w="706" w:type="dxa"/>
          </w:tcPr>
          <w:p w14:paraId="68A13C04"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0C885EEA" w14:textId="77777777" w:rsidR="003B36F5" w:rsidRDefault="003B36F5" w:rsidP="00FD69D0">
            <w:pPr>
              <w:pStyle w:val="DefaultText"/>
              <w:widowControl/>
              <w:rPr>
                <w:rFonts w:ascii="Arial" w:hAnsi="Arial" w:cs="Arial"/>
                <w:sz w:val="22"/>
                <w:szCs w:val="22"/>
              </w:rPr>
            </w:pPr>
            <w:r>
              <w:rPr>
                <w:rFonts w:ascii="Arial" w:hAnsi="Arial" w:cs="Arial"/>
                <w:sz w:val="22"/>
                <w:szCs w:val="22"/>
              </w:rPr>
              <w:t>5.</w:t>
            </w:r>
          </w:p>
        </w:tc>
        <w:tc>
          <w:tcPr>
            <w:tcW w:w="7584" w:type="dxa"/>
          </w:tcPr>
          <w:p w14:paraId="66ADFB57" w14:textId="77777777" w:rsidR="003B36F5" w:rsidRPr="00791696" w:rsidRDefault="003B36F5" w:rsidP="005D5F59">
            <w:pPr>
              <w:pStyle w:val="DefaultText"/>
              <w:widowControl/>
              <w:spacing w:after="240"/>
              <w:rPr>
                <w:rFonts w:ascii="Arial" w:hAnsi="Arial" w:cs="Arial"/>
                <w:sz w:val="22"/>
                <w:szCs w:val="22"/>
              </w:rPr>
            </w:pPr>
            <w:r w:rsidRPr="00791696">
              <w:rPr>
                <w:rFonts w:ascii="Arial" w:hAnsi="Arial" w:cs="Arial"/>
                <w:sz w:val="22"/>
                <w:szCs w:val="22"/>
              </w:rPr>
              <w:t xml:space="preserve">Candidate will be expected to submit a written report either to the Missions Committee or for submission to the </w:t>
            </w:r>
            <w:proofErr w:type="spellStart"/>
            <w:r w:rsidRPr="00791696">
              <w:rPr>
                <w:rFonts w:ascii="Arial" w:hAnsi="Arial" w:cs="Arial"/>
                <w:sz w:val="22"/>
                <w:szCs w:val="22"/>
              </w:rPr>
              <w:t>Kronicles</w:t>
            </w:r>
            <w:proofErr w:type="spellEnd"/>
            <w:r w:rsidRPr="00791696">
              <w:rPr>
                <w:rFonts w:ascii="Arial" w:hAnsi="Arial" w:cs="Arial"/>
                <w:sz w:val="22"/>
                <w:szCs w:val="22"/>
              </w:rPr>
              <w:t xml:space="preserve"> within four months of completing the assignment. Sharing beyond that will be at the Committee’s or Pastor’s discretion (subject to scheduling).</w:t>
            </w:r>
          </w:p>
          <w:p w14:paraId="3B902B9F" w14:textId="77777777" w:rsidR="003B36F5" w:rsidRDefault="003B36F5" w:rsidP="00FD69D0">
            <w:pPr>
              <w:pStyle w:val="DefaultText"/>
              <w:widowControl/>
              <w:rPr>
                <w:rFonts w:ascii="Arial" w:hAnsi="Arial" w:cs="Arial"/>
                <w:sz w:val="22"/>
                <w:szCs w:val="22"/>
              </w:rPr>
            </w:pPr>
          </w:p>
        </w:tc>
      </w:tr>
      <w:tr w:rsidR="003B36F5" w14:paraId="045A8927" w14:textId="77777777">
        <w:tc>
          <w:tcPr>
            <w:tcW w:w="706" w:type="dxa"/>
          </w:tcPr>
          <w:p w14:paraId="310A2DA5"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6E85EBF4" w14:textId="77777777" w:rsidR="003B36F5" w:rsidRDefault="003B36F5" w:rsidP="00FD69D0">
            <w:pPr>
              <w:pStyle w:val="DefaultText"/>
              <w:widowControl/>
              <w:rPr>
                <w:rFonts w:ascii="Arial" w:hAnsi="Arial" w:cs="Arial"/>
                <w:sz w:val="22"/>
                <w:szCs w:val="22"/>
              </w:rPr>
            </w:pPr>
            <w:r>
              <w:rPr>
                <w:rFonts w:ascii="Arial" w:hAnsi="Arial" w:cs="Arial"/>
                <w:sz w:val="22"/>
                <w:szCs w:val="22"/>
              </w:rPr>
              <w:t>6.</w:t>
            </w:r>
          </w:p>
        </w:tc>
        <w:tc>
          <w:tcPr>
            <w:tcW w:w="7584" w:type="dxa"/>
          </w:tcPr>
          <w:p w14:paraId="22B9E7C1" w14:textId="77777777" w:rsidR="003B36F5" w:rsidRPr="00791696" w:rsidRDefault="003B36F5" w:rsidP="005D5F59">
            <w:pPr>
              <w:pStyle w:val="DefaultText"/>
              <w:widowControl/>
              <w:spacing w:after="240"/>
              <w:rPr>
                <w:rFonts w:ascii="Arial" w:hAnsi="Arial" w:cs="Arial"/>
                <w:sz w:val="22"/>
                <w:szCs w:val="22"/>
              </w:rPr>
            </w:pPr>
            <w:r w:rsidRPr="00791696">
              <w:rPr>
                <w:rFonts w:ascii="Arial" w:hAnsi="Arial" w:cs="Arial"/>
                <w:sz w:val="22"/>
                <w:szCs w:val="22"/>
              </w:rPr>
              <w:t>Candidates may approach individuals within the church for support. However, they may not make public requests at the worship services without endorsement by the Missions Committee and the Pastor. Candidates should note public requests are only permitted under exceptional circumstances.</w:t>
            </w:r>
          </w:p>
          <w:p w14:paraId="50FC912F" w14:textId="77777777" w:rsidR="003B36F5" w:rsidRDefault="003B36F5" w:rsidP="00FD69D0">
            <w:pPr>
              <w:pStyle w:val="DefaultText"/>
              <w:widowControl/>
              <w:rPr>
                <w:rFonts w:ascii="Arial" w:hAnsi="Arial" w:cs="Arial"/>
                <w:sz w:val="22"/>
                <w:szCs w:val="22"/>
              </w:rPr>
            </w:pPr>
          </w:p>
        </w:tc>
      </w:tr>
      <w:tr w:rsidR="003B36F5" w14:paraId="39B82691" w14:textId="77777777">
        <w:tc>
          <w:tcPr>
            <w:tcW w:w="706" w:type="dxa"/>
          </w:tcPr>
          <w:p w14:paraId="204C3ED0" w14:textId="77777777" w:rsidR="003B36F5" w:rsidRPr="003B36F5" w:rsidRDefault="003B36F5" w:rsidP="00FD69D0">
            <w:pPr>
              <w:pStyle w:val="DefaultText"/>
              <w:widowControl/>
              <w:rPr>
                <w:rFonts w:ascii="Arial" w:hAnsi="Arial" w:cs="Arial"/>
                <w:sz w:val="50"/>
                <w:szCs w:val="22"/>
              </w:rPr>
            </w:pPr>
            <w:r w:rsidRPr="003B36F5">
              <w:rPr>
                <w:rFonts w:ascii="Arial" w:hAnsi="Arial" w:cs="Arial"/>
                <w:sz w:val="50"/>
                <w:szCs w:val="22"/>
              </w:rPr>
              <w:sym w:font="Wingdings" w:char="F06F"/>
            </w:r>
          </w:p>
        </w:tc>
        <w:tc>
          <w:tcPr>
            <w:tcW w:w="566" w:type="dxa"/>
          </w:tcPr>
          <w:p w14:paraId="28127A65" w14:textId="77777777" w:rsidR="003B36F5" w:rsidRPr="003B36F5" w:rsidRDefault="003B36F5" w:rsidP="00FD69D0">
            <w:pPr>
              <w:pStyle w:val="DefaultText"/>
              <w:widowControl/>
              <w:rPr>
                <w:rFonts w:ascii="Arial" w:hAnsi="Arial" w:cs="Arial"/>
                <w:sz w:val="50"/>
                <w:szCs w:val="22"/>
              </w:rPr>
            </w:pPr>
            <w:r>
              <w:rPr>
                <w:rFonts w:ascii="Arial" w:hAnsi="Arial" w:cs="Arial"/>
                <w:sz w:val="22"/>
                <w:szCs w:val="22"/>
              </w:rPr>
              <w:t>7.</w:t>
            </w:r>
          </w:p>
        </w:tc>
        <w:tc>
          <w:tcPr>
            <w:tcW w:w="7584" w:type="dxa"/>
          </w:tcPr>
          <w:p w14:paraId="67EE3D72" w14:textId="77777777" w:rsidR="003B36F5" w:rsidRDefault="003B36F5" w:rsidP="003B36F5">
            <w:pPr>
              <w:pStyle w:val="DefaultText"/>
              <w:widowControl/>
              <w:spacing w:after="240"/>
              <w:rPr>
                <w:rFonts w:ascii="Arial" w:hAnsi="Arial" w:cs="Arial"/>
                <w:sz w:val="22"/>
                <w:szCs w:val="22"/>
              </w:rPr>
            </w:pPr>
            <w:r w:rsidRPr="00791696">
              <w:rPr>
                <w:rFonts w:ascii="Arial" w:hAnsi="Arial" w:cs="Arial"/>
                <w:sz w:val="22"/>
                <w:szCs w:val="22"/>
              </w:rPr>
              <w:t xml:space="preserve">The Candidate must have a reference from either a member of </w:t>
            </w:r>
            <w:r>
              <w:rPr>
                <w:rFonts w:ascii="Arial" w:hAnsi="Arial" w:cs="Arial"/>
                <w:sz w:val="22"/>
                <w:szCs w:val="22"/>
              </w:rPr>
              <w:t>KPC</w:t>
            </w:r>
            <w:r w:rsidRPr="00791696">
              <w:rPr>
                <w:rFonts w:ascii="Arial" w:hAnsi="Arial" w:cs="Arial"/>
                <w:sz w:val="22"/>
                <w:szCs w:val="22"/>
              </w:rPr>
              <w:t xml:space="preserve"> pastoral staff or supervisor of the organization they are serving with. A second reference must be from a </w:t>
            </w:r>
            <w:r>
              <w:rPr>
                <w:rFonts w:ascii="Arial" w:hAnsi="Arial" w:cs="Arial"/>
                <w:sz w:val="22"/>
                <w:szCs w:val="22"/>
              </w:rPr>
              <w:t xml:space="preserve">KPC </w:t>
            </w:r>
            <w:r w:rsidRPr="00791696">
              <w:rPr>
                <w:rFonts w:ascii="Arial" w:hAnsi="Arial" w:cs="Arial"/>
                <w:sz w:val="22"/>
                <w:szCs w:val="22"/>
              </w:rPr>
              <w:t xml:space="preserve">member or adherent </w:t>
            </w:r>
            <w:r>
              <w:rPr>
                <w:rFonts w:ascii="Arial" w:hAnsi="Arial" w:cs="Arial"/>
                <w:sz w:val="22"/>
                <w:szCs w:val="22"/>
              </w:rPr>
              <w:t xml:space="preserve">of </w:t>
            </w:r>
            <w:r w:rsidRPr="00791696">
              <w:rPr>
                <w:rFonts w:ascii="Arial" w:hAnsi="Arial" w:cs="Arial"/>
                <w:sz w:val="22"/>
                <w:szCs w:val="22"/>
              </w:rPr>
              <w:t>at least six months.</w:t>
            </w:r>
          </w:p>
        </w:tc>
      </w:tr>
    </w:tbl>
    <w:p w14:paraId="68AC4E95" w14:textId="77777777" w:rsidR="00FD69D0" w:rsidRPr="005D5F59" w:rsidRDefault="00FD69D0" w:rsidP="00FD69D0">
      <w:pPr>
        <w:pStyle w:val="DefaultText"/>
        <w:widowControl/>
        <w:rPr>
          <w:rFonts w:ascii="Arial" w:hAnsi="Arial" w:cs="Arial"/>
          <w:sz w:val="22"/>
          <w:szCs w:val="22"/>
        </w:rPr>
      </w:pPr>
    </w:p>
    <w:sectPr w:rsidR="00FD69D0" w:rsidRPr="005D5F59" w:rsidSect="00D35129">
      <w:pgSz w:w="12240" w:h="15840" w:code="1"/>
      <w:pgMar w:top="279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8A51" w14:textId="77777777" w:rsidR="00E438D6" w:rsidRDefault="00E438D6">
      <w:r>
        <w:separator/>
      </w:r>
    </w:p>
  </w:endnote>
  <w:endnote w:type="continuationSeparator" w:id="0">
    <w:p w14:paraId="36F000EC" w14:textId="77777777" w:rsidR="00E438D6" w:rsidRDefault="00E4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reserif821 Lt BT">
    <w:altName w:val="Lucida Sans Unicode"/>
    <w:panose1 w:val="020B06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F0A2" w14:textId="77777777" w:rsidR="004F1CEA" w:rsidRDefault="00666531" w:rsidP="001808F9">
    <w:pPr>
      <w:pStyle w:val="Footer"/>
      <w:framePr w:wrap="around" w:vAnchor="text" w:hAnchor="margin" w:xAlign="center" w:y="1"/>
      <w:rPr>
        <w:rStyle w:val="PageNumber"/>
      </w:rPr>
    </w:pPr>
    <w:r>
      <w:rPr>
        <w:rStyle w:val="PageNumber"/>
      </w:rPr>
      <w:fldChar w:fldCharType="begin"/>
    </w:r>
    <w:r w:rsidR="004F1CEA">
      <w:rPr>
        <w:rStyle w:val="PageNumber"/>
      </w:rPr>
      <w:instrText xml:space="preserve">PAGE  </w:instrText>
    </w:r>
    <w:r>
      <w:rPr>
        <w:rStyle w:val="PageNumber"/>
      </w:rPr>
      <w:fldChar w:fldCharType="end"/>
    </w:r>
  </w:p>
  <w:p w14:paraId="49165004" w14:textId="77777777" w:rsidR="004F1CEA" w:rsidRDefault="004F1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DBD4" w14:textId="77777777" w:rsidR="004F1CEA" w:rsidRPr="004F1CEA" w:rsidRDefault="00666531" w:rsidP="001808F9">
    <w:pPr>
      <w:pStyle w:val="Footer"/>
      <w:framePr w:wrap="around" w:vAnchor="text" w:hAnchor="margin" w:xAlign="center" w:y="1"/>
      <w:rPr>
        <w:rStyle w:val="PageNumber"/>
        <w:rFonts w:ascii="Arial" w:hAnsi="Arial"/>
        <w:sz w:val="22"/>
      </w:rPr>
    </w:pPr>
    <w:r w:rsidRPr="004F1CEA">
      <w:rPr>
        <w:rStyle w:val="PageNumber"/>
        <w:rFonts w:ascii="Arial" w:hAnsi="Arial"/>
        <w:sz w:val="22"/>
      </w:rPr>
      <w:fldChar w:fldCharType="begin"/>
    </w:r>
    <w:r w:rsidR="004F1CEA" w:rsidRPr="004F1CEA">
      <w:rPr>
        <w:rStyle w:val="PageNumber"/>
        <w:rFonts w:ascii="Arial" w:hAnsi="Arial"/>
        <w:sz w:val="22"/>
      </w:rPr>
      <w:instrText xml:space="preserve">PAGE  </w:instrText>
    </w:r>
    <w:r w:rsidRPr="004F1CEA">
      <w:rPr>
        <w:rStyle w:val="PageNumber"/>
        <w:rFonts w:ascii="Arial" w:hAnsi="Arial"/>
        <w:sz w:val="22"/>
      </w:rPr>
      <w:fldChar w:fldCharType="separate"/>
    </w:r>
    <w:r w:rsidR="007C05B5">
      <w:rPr>
        <w:rStyle w:val="PageNumber"/>
        <w:rFonts w:ascii="Arial" w:hAnsi="Arial"/>
        <w:noProof/>
        <w:sz w:val="22"/>
      </w:rPr>
      <w:t>5</w:t>
    </w:r>
    <w:r w:rsidRPr="004F1CEA">
      <w:rPr>
        <w:rStyle w:val="PageNumber"/>
        <w:rFonts w:ascii="Arial" w:hAnsi="Arial"/>
        <w:sz w:val="22"/>
      </w:rPr>
      <w:fldChar w:fldCharType="end"/>
    </w:r>
  </w:p>
  <w:p w14:paraId="62DB453B" w14:textId="77777777" w:rsidR="004F1CEA" w:rsidRDefault="00F14390" w:rsidP="00F14390">
    <w:pPr>
      <w:pStyle w:val="Heading2"/>
      <w:jc w:val="right"/>
      <w:rPr>
        <w:i/>
        <w:iCs/>
        <w:sz w:val="24"/>
      </w:rPr>
    </w:pPr>
    <w:r w:rsidRPr="00F14390">
      <w:rPr>
        <w:rFonts w:ascii="Arial" w:hAnsi="Arial" w:cs="Arial"/>
        <w:b w:val="0"/>
        <w:bCs/>
        <w:sz w:val="16"/>
        <w:szCs w:val="16"/>
      </w:rPr>
      <w:t>ST01 Revision No.</w:t>
    </w:r>
    <w:r>
      <w:rPr>
        <w:rFonts w:ascii="Arial" w:hAnsi="Arial" w:cs="Arial"/>
        <w:b w:val="0"/>
        <w:bCs/>
        <w:sz w:val="16"/>
        <w:szCs w:val="16"/>
      </w:rPr>
      <w:t>3</w:t>
    </w:r>
    <w:r w:rsidRPr="00F14390">
      <w:rPr>
        <w:rFonts w:ascii="Arial" w:hAnsi="Arial" w:cs="Arial"/>
        <w:b w:val="0"/>
        <w:bCs/>
        <w:sz w:val="16"/>
        <w:szCs w:val="16"/>
      </w:rPr>
      <w:t xml:space="preserve"> (</w:t>
    </w:r>
    <w:r>
      <w:rPr>
        <w:rFonts w:ascii="Arial" w:hAnsi="Arial" w:cs="Arial"/>
        <w:b w:val="0"/>
        <w:bCs/>
        <w:sz w:val="16"/>
        <w:szCs w:val="16"/>
      </w:rPr>
      <w:t>05/12/2018</w:t>
    </w:r>
    <w:r w:rsidRPr="00F14390">
      <w:rPr>
        <w:rFonts w:ascii="Arial" w:hAnsi="Arial" w:cs="Arial"/>
        <w:b w:val="0"/>
        <w:bCs/>
        <w:sz w:val="16"/>
        <w:szCs w:val="16"/>
      </w:rPr>
      <w:t>)</w:t>
    </w:r>
  </w:p>
  <w:p w14:paraId="10FBD3F5" w14:textId="77777777" w:rsidR="004F1CEA" w:rsidRPr="004F1CEA" w:rsidRDefault="004F1CEA" w:rsidP="004F1CEA"/>
  <w:p w14:paraId="27FF2A95" w14:textId="77777777" w:rsidR="004F1CEA" w:rsidRDefault="004F1CEA" w:rsidP="004F1CEA">
    <w:pPr>
      <w:pStyle w:val="Heading2"/>
      <w:rPr>
        <w:i/>
        <w:iCs/>
        <w:sz w:val="24"/>
      </w:rPr>
    </w:pPr>
    <w:r w:rsidRPr="005B7523">
      <w:rPr>
        <w:i/>
        <w:iCs/>
        <w:sz w:val="24"/>
      </w:rPr>
      <w:t>"Jesus' Kingdom Made Real - Every Person, Every Nation"</w:t>
    </w:r>
  </w:p>
  <w:p w14:paraId="03116209" w14:textId="77777777" w:rsidR="004F1CEA" w:rsidRDefault="004F1CEA" w:rsidP="004F1CEA">
    <w:pPr>
      <w:pStyle w:val="DefaultText"/>
      <w:widowControl/>
      <w:tabs>
        <w:tab w:val="center" w:pos="4680"/>
        <w:tab w:val="right" w:pos="9360"/>
      </w:tabs>
      <w:ind w:left="-284"/>
      <w:jc w:val="center"/>
      <w:rPr>
        <w:rFonts w:ascii="Arial" w:hAnsi="Arial"/>
        <w:sz w:val="15"/>
      </w:rPr>
    </w:pPr>
  </w:p>
  <w:p w14:paraId="4CEAA6D2" w14:textId="77777777" w:rsidR="005D5F59" w:rsidRPr="004F1CEA" w:rsidRDefault="004F1CEA" w:rsidP="004F1CEA">
    <w:pPr>
      <w:pStyle w:val="DefaultText"/>
      <w:widowControl/>
      <w:tabs>
        <w:tab w:val="center" w:pos="4680"/>
        <w:tab w:val="right" w:pos="9360"/>
      </w:tabs>
      <w:ind w:left="-284"/>
      <w:jc w:val="center"/>
      <w:rPr>
        <w:rFonts w:ascii="Arial" w:hAnsi="Arial"/>
        <w:sz w:val="15"/>
      </w:rPr>
    </w:pPr>
    <w:r w:rsidRPr="005B7523">
      <w:rPr>
        <w:rFonts w:ascii="Arial" w:hAnsi="Arial"/>
        <w:sz w:val="15"/>
      </w:rPr>
      <w:t>The information gathered is for evaluation purposes only and will not be sold or given to any individual or group for commercial activity.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1D6F" w14:textId="77777777" w:rsidR="004F1CEA" w:rsidRPr="004F1CEA" w:rsidRDefault="00666531" w:rsidP="001808F9">
    <w:pPr>
      <w:pStyle w:val="Footer"/>
      <w:framePr w:wrap="around" w:vAnchor="text" w:hAnchor="margin" w:xAlign="center" w:y="1"/>
      <w:rPr>
        <w:rStyle w:val="PageNumber"/>
        <w:rFonts w:ascii="Arial" w:hAnsi="Arial"/>
        <w:sz w:val="22"/>
      </w:rPr>
    </w:pPr>
    <w:r w:rsidRPr="004F1CEA">
      <w:rPr>
        <w:rStyle w:val="PageNumber"/>
        <w:rFonts w:ascii="Arial" w:hAnsi="Arial"/>
        <w:sz w:val="22"/>
      </w:rPr>
      <w:fldChar w:fldCharType="begin"/>
    </w:r>
    <w:r w:rsidR="004F1CEA" w:rsidRPr="004F1CEA">
      <w:rPr>
        <w:rStyle w:val="PageNumber"/>
        <w:rFonts w:ascii="Arial" w:hAnsi="Arial"/>
        <w:sz w:val="22"/>
      </w:rPr>
      <w:instrText xml:space="preserve">PAGE  </w:instrText>
    </w:r>
    <w:r w:rsidRPr="004F1CEA">
      <w:rPr>
        <w:rStyle w:val="PageNumber"/>
        <w:rFonts w:ascii="Arial" w:hAnsi="Arial"/>
        <w:sz w:val="22"/>
      </w:rPr>
      <w:fldChar w:fldCharType="separate"/>
    </w:r>
    <w:r w:rsidR="007C05B5">
      <w:rPr>
        <w:rStyle w:val="PageNumber"/>
        <w:rFonts w:ascii="Arial" w:hAnsi="Arial"/>
        <w:noProof/>
        <w:sz w:val="22"/>
      </w:rPr>
      <w:t>2</w:t>
    </w:r>
    <w:r w:rsidRPr="004F1CEA">
      <w:rPr>
        <w:rStyle w:val="PageNumber"/>
        <w:rFonts w:ascii="Arial" w:hAnsi="Arial"/>
        <w:sz w:val="22"/>
      </w:rPr>
      <w:fldChar w:fldCharType="end"/>
    </w:r>
    <w:r w:rsidR="004F1CEA">
      <w:rPr>
        <w:rStyle w:val="PageNumber"/>
        <w:rFonts w:ascii="Arial" w:hAnsi="Arial"/>
        <w:sz w:val="22"/>
      </w:rPr>
      <w:t xml:space="preserve"> </w:t>
    </w:r>
  </w:p>
  <w:p w14:paraId="76C908FB" w14:textId="77777777" w:rsidR="004F1CEA" w:rsidRPr="00F14390" w:rsidRDefault="00F14390" w:rsidP="00F14390">
    <w:pPr>
      <w:pStyle w:val="Heading2"/>
      <w:jc w:val="right"/>
      <w:rPr>
        <w:b w:val="0"/>
        <w:i/>
        <w:iCs/>
        <w:sz w:val="24"/>
      </w:rPr>
    </w:pPr>
    <w:r>
      <w:rPr>
        <w:i/>
        <w:iCs/>
        <w:sz w:val="24"/>
      </w:rPr>
      <w:t xml:space="preserve"> </w:t>
    </w:r>
    <w:r w:rsidRPr="00F14390">
      <w:rPr>
        <w:rFonts w:ascii="Arial" w:hAnsi="Arial" w:cs="Arial"/>
        <w:b w:val="0"/>
        <w:bCs/>
        <w:sz w:val="16"/>
        <w:szCs w:val="16"/>
      </w:rPr>
      <w:t>ST01 Revision No.</w:t>
    </w:r>
    <w:r>
      <w:rPr>
        <w:rFonts w:ascii="Arial" w:hAnsi="Arial" w:cs="Arial"/>
        <w:b w:val="0"/>
        <w:bCs/>
        <w:sz w:val="16"/>
        <w:szCs w:val="16"/>
      </w:rPr>
      <w:t>3</w:t>
    </w:r>
    <w:r w:rsidRPr="00F14390">
      <w:rPr>
        <w:rFonts w:ascii="Arial" w:hAnsi="Arial" w:cs="Arial"/>
        <w:b w:val="0"/>
        <w:bCs/>
        <w:sz w:val="16"/>
        <w:szCs w:val="16"/>
      </w:rPr>
      <w:t xml:space="preserve"> (</w:t>
    </w:r>
    <w:r>
      <w:rPr>
        <w:rFonts w:ascii="Arial" w:hAnsi="Arial" w:cs="Arial"/>
        <w:b w:val="0"/>
        <w:bCs/>
        <w:sz w:val="16"/>
        <w:szCs w:val="16"/>
      </w:rPr>
      <w:t>05/12/2018</w:t>
    </w:r>
    <w:r w:rsidRPr="00F14390">
      <w:rPr>
        <w:rFonts w:ascii="Arial" w:hAnsi="Arial" w:cs="Arial"/>
        <w:b w:val="0"/>
        <w:bCs/>
        <w:sz w:val="16"/>
        <w:szCs w:val="16"/>
      </w:rPr>
      <w:t>)</w:t>
    </w:r>
  </w:p>
  <w:p w14:paraId="196A8756" w14:textId="77777777" w:rsidR="004F1CEA" w:rsidRPr="004F1CEA" w:rsidRDefault="004F1CEA" w:rsidP="004F1CEA"/>
  <w:p w14:paraId="26D6B55A" w14:textId="77777777" w:rsidR="004F1CEA" w:rsidRDefault="005D5F59">
    <w:pPr>
      <w:pStyle w:val="Heading2"/>
      <w:rPr>
        <w:i/>
        <w:iCs/>
        <w:sz w:val="24"/>
      </w:rPr>
    </w:pPr>
    <w:r w:rsidRPr="005B7523">
      <w:rPr>
        <w:i/>
        <w:iCs/>
        <w:sz w:val="24"/>
      </w:rPr>
      <w:t>"Jesus' Kingdom Made Real - Every Person, Every Nation"</w:t>
    </w:r>
  </w:p>
  <w:p w14:paraId="15F7FFA3" w14:textId="77777777" w:rsidR="004F1CEA" w:rsidRDefault="004F1CEA" w:rsidP="004F1CEA">
    <w:pPr>
      <w:pStyle w:val="DefaultText"/>
      <w:widowControl/>
      <w:tabs>
        <w:tab w:val="center" w:pos="4680"/>
        <w:tab w:val="right" w:pos="9360"/>
      </w:tabs>
      <w:ind w:left="-284"/>
      <w:jc w:val="center"/>
      <w:rPr>
        <w:rFonts w:ascii="Arial" w:hAnsi="Arial"/>
        <w:sz w:val="15"/>
      </w:rPr>
    </w:pPr>
  </w:p>
  <w:p w14:paraId="6616BDB2" w14:textId="77777777" w:rsidR="005D5F59" w:rsidRPr="004F1CEA" w:rsidRDefault="004F1CEA" w:rsidP="004F1CEA">
    <w:pPr>
      <w:pStyle w:val="DefaultText"/>
      <w:widowControl/>
      <w:tabs>
        <w:tab w:val="center" w:pos="4680"/>
        <w:tab w:val="right" w:pos="9360"/>
      </w:tabs>
      <w:ind w:left="-284"/>
      <w:jc w:val="center"/>
      <w:rPr>
        <w:rFonts w:ascii="Arial" w:hAnsi="Arial"/>
        <w:sz w:val="15"/>
      </w:rPr>
    </w:pPr>
    <w:r w:rsidRPr="005B7523">
      <w:rPr>
        <w:rFonts w:ascii="Arial" w:hAnsi="Arial"/>
        <w:sz w:val="15"/>
      </w:rPr>
      <w:t>The information gathered is for evaluation purposes only and will not be sold or given to any individual or group for commercial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8D4A" w14:textId="77777777" w:rsidR="00E438D6" w:rsidRDefault="00E438D6">
      <w:r>
        <w:separator/>
      </w:r>
    </w:p>
  </w:footnote>
  <w:footnote w:type="continuationSeparator" w:id="0">
    <w:p w14:paraId="6A17E99F" w14:textId="77777777" w:rsidR="00E438D6" w:rsidRDefault="00E4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0C5" w14:textId="77777777" w:rsidR="00F14390" w:rsidRDefault="00F1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BB31" w14:textId="77777777" w:rsidR="005D5F59" w:rsidRDefault="00B01F44">
    <w:pPr>
      <w:pStyle w:val="Header"/>
      <w:rPr>
        <w:rFonts w:ascii="Arial" w:hAnsi="Arial" w:cs="Arial"/>
        <w:sz w:val="16"/>
        <w:szCs w:val="16"/>
      </w:rPr>
    </w:pPr>
    <w:r>
      <w:rPr>
        <w:rFonts w:ascii="Arial" w:hAnsi="Arial" w:cs="Arial"/>
        <w:bCs/>
        <w:noProof/>
        <w:sz w:val="16"/>
        <w:szCs w:val="16"/>
      </w:rPr>
      <mc:AlternateContent>
        <mc:Choice Requires="wps">
          <w:drawing>
            <wp:anchor distT="36576" distB="36576" distL="36576" distR="36576" simplePos="0" relativeHeight="251658240" behindDoc="0" locked="0" layoutInCell="1" allowOverlap="1" wp14:anchorId="2C8B45D6" wp14:editId="7602FBAE">
              <wp:simplePos x="0" y="0"/>
              <wp:positionH relativeFrom="page">
                <wp:posOffset>2876550</wp:posOffset>
              </wp:positionH>
              <wp:positionV relativeFrom="page">
                <wp:posOffset>685800</wp:posOffset>
              </wp:positionV>
              <wp:extent cx="3895725" cy="731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5725" cy="731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DEF685" w14:textId="77777777" w:rsidR="005D5F59" w:rsidRPr="00337206" w:rsidRDefault="005D5F59" w:rsidP="00D35129">
                          <w:pPr>
                            <w:pStyle w:val="Heading2"/>
                            <w:jc w:val="left"/>
                            <w:rPr>
                              <w:rFonts w:ascii="Arial" w:hAnsi="Arial" w:cs="Arial"/>
                              <w:szCs w:val="36"/>
                            </w:rPr>
                          </w:pPr>
                          <w:proofErr w:type="spellStart"/>
                          <w:r w:rsidRPr="00337206">
                            <w:rPr>
                              <w:rFonts w:ascii="Arial" w:hAnsi="Arial" w:cs="Arial"/>
                              <w:szCs w:val="36"/>
                            </w:rPr>
                            <w:t>Kortright</w:t>
                          </w:r>
                          <w:proofErr w:type="spellEnd"/>
                          <w:r w:rsidRPr="00337206">
                            <w:rPr>
                              <w:rFonts w:ascii="Arial" w:hAnsi="Arial" w:cs="Arial"/>
                              <w:szCs w:val="36"/>
                            </w:rPr>
                            <w:t xml:space="preserve"> Presbyterian Church</w:t>
                          </w:r>
                        </w:p>
                        <w:p w14:paraId="26A3F42E" w14:textId="77777777" w:rsidR="005D5F59" w:rsidRPr="005B1AEA" w:rsidRDefault="005D5F59" w:rsidP="00D35129">
                          <w:pPr>
                            <w:rPr>
                              <w:rFonts w:ascii="Arial" w:hAnsi="Arial" w:cs="Arial"/>
                              <w:sz w:val="22"/>
                            </w:rPr>
                          </w:pPr>
                          <w:r w:rsidRPr="005B1AEA">
                            <w:rPr>
                              <w:rFonts w:ascii="Arial" w:hAnsi="Arial" w:cs="Arial"/>
                              <w:sz w:val="22"/>
                            </w:rPr>
                            <w:t xml:space="preserve">55 </w:t>
                          </w:r>
                          <w:proofErr w:type="spellStart"/>
                          <w:r w:rsidRPr="005B1AEA">
                            <w:rPr>
                              <w:rFonts w:ascii="Arial" w:hAnsi="Arial" w:cs="Arial"/>
                              <w:sz w:val="22"/>
                            </w:rPr>
                            <w:t>Devere</w:t>
                          </w:r>
                          <w:proofErr w:type="spellEnd"/>
                          <w:r w:rsidRPr="005B1AEA">
                            <w:rPr>
                              <w:rFonts w:ascii="Arial" w:hAnsi="Arial" w:cs="Arial"/>
                              <w:sz w:val="22"/>
                            </w:rPr>
                            <w:t xml:space="preserve"> Drive, Guelph, Ontario N1G 2T3</w:t>
                          </w:r>
                        </w:p>
                        <w:p w14:paraId="7ADB5476" w14:textId="77777777" w:rsidR="005D5F59" w:rsidRPr="005B1AEA" w:rsidRDefault="005D5F59" w:rsidP="00D35129">
                          <w:pPr>
                            <w:rPr>
                              <w:rFonts w:ascii="Arial" w:hAnsi="Arial" w:cs="Arial"/>
                              <w:sz w:val="16"/>
                            </w:rPr>
                          </w:pPr>
                          <w:proofErr w:type="gramStart"/>
                          <w:r w:rsidRPr="005B1AEA">
                            <w:rPr>
                              <w:rFonts w:ascii="Arial" w:hAnsi="Arial" w:cs="Arial"/>
                              <w:sz w:val="16"/>
                            </w:rPr>
                            <w:t>office@kortrightchurch.org  •</w:t>
                          </w:r>
                          <w:proofErr w:type="gramEnd"/>
                          <w:r w:rsidRPr="005B1AEA">
                            <w:rPr>
                              <w:rFonts w:ascii="Arial" w:hAnsi="Arial" w:cs="Arial"/>
                              <w:sz w:val="16"/>
                            </w:rPr>
                            <w:t xml:space="preserve"> www.kortrightchurch.org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45D6" id="_x0000_t202" coordsize="21600,21600" o:spt="202" path="m,l,21600r21600,l21600,xe">
              <v:stroke joinstyle="miter"/>
              <v:path gradientshapeok="t" o:connecttype="rect"/>
            </v:shapetype>
            <v:shape id="Text Box 3" o:spid="_x0000_s1026" type="#_x0000_t202" style="position:absolute;margin-left:226.5pt;margin-top:54pt;width:306.75pt;height:57.6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" stroked="f" strokeweight="0">
              <v:shadow color="#ccc"/>
              <v:path arrowok="t"/>
              <v:textbox inset="2.85pt,2.85pt,2.85pt,2.85pt">
                <w:txbxContent>
                  <w:p w14:paraId="0ADEF685" w14:textId="77777777" w:rsidR="005D5F59" w:rsidRPr="00337206" w:rsidRDefault="005D5F59" w:rsidP="00D35129">
                    <w:pPr>
                      <w:pStyle w:val="Heading2"/>
                      <w:jc w:val="left"/>
                      <w:rPr>
                        <w:rFonts w:ascii="Arial" w:hAnsi="Arial" w:cs="Arial"/>
                        <w:szCs w:val="36"/>
                      </w:rPr>
                    </w:pPr>
                    <w:proofErr w:type="spellStart"/>
                    <w:r w:rsidRPr="00337206">
                      <w:rPr>
                        <w:rFonts w:ascii="Arial" w:hAnsi="Arial" w:cs="Arial"/>
                        <w:szCs w:val="36"/>
                      </w:rPr>
                      <w:t>Kortright</w:t>
                    </w:r>
                    <w:proofErr w:type="spellEnd"/>
                    <w:r w:rsidRPr="00337206">
                      <w:rPr>
                        <w:rFonts w:ascii="Arial" w:hAnsi="Arial" w:cs="Arial"/>
                        <w:szCs w:val="36"/>
                      </w:rPr>
                      <w:t xml:space="preserve"> Presbyterian Church</w:t>
                    </w:r>
                  </w:p>
                  <w:p w14:paraId="26A3F42E" w14:textId="77777777" w:rsidR="005D5F59" w:rsidRPr="005B1AEA" w:rsidRDefault="005D5F59" w:rsidP="00D35129">
                    <w:pPr>
                      <w:rPr>
                        <w:rFonts w:ascii="Arial" w:hAnsi="Arial" w:cs="Arial"/>
                        <w:sz w:val="22"/>
                      </w:rPr>
                    </w:pPr>
                    <w:r w:rsidRPr="005B1AEA">
                      <w:rPr>
                        <w:rFonts w:ascii="Arial" w:hAnsi="Arial" w:cs="Arial"/>
                        <w:sz w:val="22"/>
                      </w:rPr>
                      <w:t xml:space="preserve">55 </w:t>
                    </w:r>
                    <w:proofErr w:type="spellStart"/>
                    <w:r w:rsidRPr="005B1AEA">
                      <w:rPr>
                        <w:rFonts w:ascii="Arial" w:hAnsi="Arial" w:cs="Arial"/>
                        <w:sz w:val="22"/>
                      </w:rPr>
                      <w:t>Devere</w:t>
                    </w:r>
                    <w:proofErr w:type="spellEnd"/>
                    <w:r w:rsidRPr="005B1AEA">
                      <w:rPr>
                        <w:rFonts w:ascii="Arial" w:hAnsi="Arial" w:cs="Arial"/>
                        <w:sz w:val="22"/>
                      </w:rPr>
                      <w:t xml:space="preserve"> Drive, Guelph, Ontario N1G 2T3</w:t>
                    </w:r>
                  </w:p>
                  <w:p w14:paraId="7ADB5476" w14:textId="77777777" w:rsidR="005D5F59" w:rsidRPr="005B1AEA" w:rsidRDefault="005D5F59" w:rsidP="00D35129">
                    <w:pPr>
                      <w:rPr>
                        <w:rFonts w:ascii="Arial" w:hAnsi="Arial" w:cs="Arial"/>
                        <w:sz w:val="16"/>
                      </w:rPr>
                    </w:pPr>
                    <w:proofErr w:type="gramStart"/>
                    <w:r w:rsidRPr="005B1AEA">
                      <w:rPr>
                        <w:rFonts w:ascii="Arial" w:hAnsi="Arial" w:cs="Arial"/>
                        <w:sz w:val="16"/>
                      </w:rPr>
                      <w:t>office@kortrightchurch.org  •</w:t>
                    </w:r>
                    <w:proofErr w:type="gramEnd"/>
                    <w:r w:rsidRPr="005B1AEA">
                      <w:rPr>
                        <w:rFonts w:ascii="Arial" w:hAnsi="Arial" w:cs="Arial"/>
                        <w:sz w:val="16"/>
                      </w:rPr>
                      <w:t xml:space="preserve"> www.kortrightchurch.org</w:t>
                    </w:r>
                  </w:p>
                </w:txbxContent>
              </v:textbox>
              <w10:wrap anchorx="page" anchory="page"/>
            </v:shape>
          </w:pict>
        </mc:Fallback>
      </mc:AlternateContent>
    </w:r>
    <w:r>
      <w:rPr>
        <w:rFonts w:ascii="Arial" w:hAnsi="Arial" w:cs="Arial"/>
        <w:bCs/>
        <w:noProof/>
        <w:sz w:val="16"/>
        <w:szCs w:val="16"/>
      </w:rPr>
      <mc:AlternateContent>
        <mc:Choice Requires="wps">
          <w:drawing>
            <wp:anchor distT="0" distB="0" distL="114300" distR="114300" simplePos="0" relativeHeight="251659264" behindDoc="0" locked="0" layoutInCell="1" allowOverlap="1" wp14:anchorId="6B7E335A" wp14:editId="6384E852">
              <wp:simplePos x="0" y="0"/>
              <wp:positionH relativeFrom="page">
                <wp:posOffset>1383030</wp:posOffset>
              </wp:positionH>
              <wp:positionV relativeFrom="page">
                <wp:posOffset>438150</wp:posOffset>
              </wp:positionV>
              <wp:extent cx="1095375" cy="929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434A" w14:textId="77777777" w:rsidR="005D5F59" w:rsidRDefault="005D5F59" w:rsidP="00D35129">
                          <w:r>
                            <w:rPr>
                              <w:noProof/>
                              <w:lang w:val="en-CA" w:eastAsia="en-CA"/>
                            </w:rPr>
                            <w:drawing>
                              <wp:inline distT="0" distB="0" distL="0" distR="0" wp14:anchorId="6F102545" wp14:editId="5972B65C">
                                <wp:extent cx="914400" cy="838200"/>
                                <wp:effectExtent l="19050" t="0" r="0" b="0"/>
                                <wp:docPr id="1" name="Picture 1"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Logo"/>
                                        <pic:cNvPicPr>
                                          <a:picLocks noChangeAspect="1" noChangeArrowheads="1"/>
                                        </pic:cNvPicPr>
                                      </pic:nvPicPr>
                                      <pic:blipFill>
                                        <a:blip r:embed="rId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335A" id="Text Box 4" o:spid="_x0000_s1027" type="#_x0000_t202" style="position:absolute;margin-left:108.9pt;margin-top:34.5pt;width:86.25pt;height: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Nx+qgIAAKk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" filled="f" stroked="f">
              <v:path arrowok="t"/>
              <v:textbox>
                <w:txbxContent>
                  <w:p w14:paraId="1054434A" w14:textId="77777777" w:rsidR="005D5F59" w:rsidRDefault="005D5F59" w:rsidP="00D35129">
                    <w:r>
                      <w:rPr>
                        <w:noProof/>
                        <w:lang w:val="en-CA" w:eastAsia="en-CA"/>
                      </w:rPr>
                      <w:drawing>
                        <wp:inline distT="0" distB="0" distL="0" distR="0" wp14:anchorId="6F102545" wp14:editId="5972B65C">
                          <wp:extent cx="914400" cy="838200"/>
                          <wp:effectExtent l="19050" t="0" r="0" b="0"/>
                          <wp:docPr id="1" name="Picture 1"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Logo"/>
                                  <pic:cNvPicPr>
                                    <a:picLocks noChangeAspect="1" noChangeArrowheads="1"/>
                                  </pic:cNvPicPr>
                                </pic:nvPicPr>
                                <pic:blipFill>
                                  <a:blip r:embed="rId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D5F59">
      <w:rPr>
        <w:rFonts w:ascii="Arial" w:hAnsi="Arial" w:cs="Arial"/>
        <w:bCs/>
        <w:sz w:val="16"/>
        <w:szCs w:val="16"/>
      </w:rPr>
      <w:tab/>
    </w:r>
    <w:r w:rsidR="005D5F59">
      <w:rPr>
        <w:rFonts w:ascii="Arial" w:hAnsi="Arial" w:cs="Arial"/>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FCBC" w14:textId="77777777" w:rsidR="005D5F59" w:rsidRDefault="00B01F44">
    <w:pPr>
      <w:pStyle w:val="Header"/>
    </w:pPr>
    <w:r>
      <w:rPr>
        <w:noProof/>
      </w:rPr>
      <mc:AlternateContent>
        <mc:Choice Requires="wps">
          <w:drawing>
            <wp:anchor distT="36576" distB="36576" distL="36576" distR="36576" simplePos="0" relativeHeight="251656192" behindDoc="0" locked="0" layoutInCell="0" allowOverlap="1" wp14:anchorId="7CD18FE4" wp14:editId="0E8A1292">
              <wp:simplePos x="0" y="0"/>
              <wp:positionH relativeFrom="page">
                <wp:posOffset>2724150</wp:posOffset>
              </wp:positionH>
              <wp:positionV relativeFrom="page">
                <wp:posOffset>533400</wp:posOffset>
              </wp:positionV>
              <wp:extent cx="3895725" cy="731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5725" cy="731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A5293A" w14:textId="77777777" w:rsidR="005D5F59" w:rsidRPr="00337206" w:rsidRDefault="005D5F59" w:rsidP="00D35129">
                          <w:pPr>
                            <w:pStyle w:val="Heading2"/>
                            <w:jc w:val="left"/>
                            <w:rPr>
                              <w:rFonts w:ascii="Arial" w:hAnsi="Arial" w:cs="Arial"/>
                              <w:szCs w:val="36"/>
                            </w:rPr>
                          </w:pPr>
                          <w:proofErr w:type="spellStart"/>
                          <w:r w:rsidRPr="00337206">
                            <w:rPr>
                              <w:rFonts w:ascii="Arial" w:hAnsi="Arial" w:cs="Arial"/>
                              <w:szCs w:val="36"/>
                            </w:rPr>
                            <w:t>Kortright</w:t>
                          </w:r>
                          <w:proofErr w:type="spellEnd"/>
                          <w:r w:rsidRPr="00337206">
                            <w:rPr>
                              <w:rFonts w:ascii="Arial" w:hAnsi="Arial" w:cs="Arial"/>
                              <w:szCs w:val="36"/>
                            </w:rPr>
                            <w:t xml:space="preserve"> Presbyterian Church</w:t>
                          </w:r>
                        </w:p>
                        <w:p w14:paraId="5B2B3B88" w14:textId="77777777" w:rsidR="005D5F59" w:rsidRPr="005B1AEA" w:rsidRDefault="005D5F59" w:rsidP="00D35129">
                          <w:pPr>
                            <w:rPr>
                              <w:rFonts w:ascii="Arial" w:hAnsi="Arial" w:cs="Arial"/>
                              <w:sz w:val="22"/>
                            </w:rPr>
                          </w:pPr>
                          <w:r w:rsidRPr="005B1AEA">
                            <w:rPr>
                              <w:rFonts w:ascii="Arial" w:hAnsi="Arial" w:cs="Arial"/>
                              <w:sz w:val="22"/>
                            </w:rPr>
                            <w:t xml:space="preserve">55 </w:t>
                          </w:r>
                          <w:proofErr w:type="spellStart"/>
                          <w:r w:rsidRPr="005B1AEA">
                            <w:rPr>
                              <w:rFonts w:ascii="Arial" w:hAnsi="Arial" w:cs="Arial"/>
                              <w:sz w:val="22"/>
                            </w:rPr>
                            <w:t>Devere</w:t>
                          </w:r>
                          <w:proofErr w:type="spellEnd"/>
                          <w:r w:rsidRPr="005B1AEA">
                            <w:rPr>
                              <w:rFonts w:ascii="Arial" w:hAnsi="Arial" w:cs="Arial"/>
                              <w:sz w:val="22"/>
                            </w:rPr>
                            <w:t xml:space="preserve"> Drive, Guelph, Ontario N1G 2T3</w:t>
                          </w:r>
                        </w:p>
                        <w:p w14:paraId="2497C9B8" w14:textId="77777777" w:rsidR="005D5F59" w:rsidRPr="005B1AEA" w:rsidRDefault="005D5F59" w:rsidP="00D35129">
                          <w:pPr>
                            <w:rPr>
                              <w:rFonts w:ascii="Arial" w:hAnsi="Arial" w:cs="Arial"/>
                              <w:sz w:val="16"/>
                            </w:rPr>
                          </w:pPr>
                          <w:proofErr w:type="gramStart"/>
                          <w:r w:rsidRPr="005B1AEA">
                            <w:rPr>
                              <w:rFonts w:ascii="Arial" w:hAnsi="Arial" w:cs="Arial"/>
                              <w:sz w:val="16"/>
                            </w:rPr>
                            <w:t>office@kortrightchurch.org  •</w:t>
                          </w:r>
                          <w:proofErr w:type="gramEnd"/>
                          <w:r w:rsidRPr="005B1AEA">
                            <w:rPr>
                              <w:rFonts w:ascii="Arial" w:hAnsi="Arial" w:cs="Arial"/>
                              <w:sz w:val="16"/>
                            </w:rPr>
                            <w:t xml:space="preserve"> www.kortrightchurch.org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8FE4" id="_x0000_t202" coordsize="21600,21600" o:spt="202" path="m,l,21600r21600,l21600,xe">
              <v:stroke joinstyle="miter"/>
              <v:path gradientshapeok="t" o:connecttype="rect"/>
            </v:shapetype>
            <v:shape id="Text Box 1" o:spid="_x0000_s1028" type="#_x0000_t202" style="position:absolute;margin-left:214.5pt;margin-top:42pt;width:306.75pt;height:57.6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" o:allowincell="f" stroked="f" strokeweight="0">
              <v:shadow color="#ccc"/>
              <v:path arrowok="t"/>
              <v:textbox inset="2.85pt,2.85pt,2.85pt,2.85pt">
                <w:txbxContent>
                  <w:p w14:paraId="00A5293A" w14:textId="77777777" w:rsidR="005D5F59" w:rsidRPr="00337206" w:rsidRDefault="005D5F59" w:rsidP="00D35129">
                    <w:pPr>
                      <w:pStyle w:val="Heading2"/>
                      <w:jc w:val="left"/>
                      <w:rPr>
                        <w:rFonts w:ascii="Arial" w:hAnsi="Arial" w:cs="Arial"/>
                        <w:szCs w:val="36"/>
                      </w:rPr>
                    </w:pPr>
                    <w:proofErr w:type="spellStart"/>
                    <w:r w:rsidRPr="00337206">
                      <w:rPr>
                        <w:rFonts w:ascii="Arial" w:hAnsi="Arial" w:cs="Arial"/>
                        <w:szCs w:val="36"/>
                      </w:rPr>
                      <w:t>Kortright</w:t>
                    </w:r>
                    <w:proofErr w:type="spellEnd"/>
                    <w:r w:rsidRPr="00337206">
                      <w:rPr>
                        <w:rFonts w:ascii="Arial" w:hAnsi="Arial" w:cs="Arial"/>
                        <w:szCs w:val="36"/>
                      </w:rPr>
                      <w:t xml:space="preserve"> Presbyterian Church</w:t>
                    </w:r>
                  </w:p>
                  <w:p w14:paraId="5B2B3B88" w14:textId="77777777" w:rsidR="005D5F59" w:rsidRPr="005B1AEA" w:rsidRDefault="005D5F59" w:rsidP="00D35129">
                    <w:pPr>
                      <w:rPr>
                        <w:rFonts w:ascii="Arial" w:hAnsi="Arial" w:cs="Arial"/>
                        <w:sz w:val="22"/>
                      </w:rPr>
                    </w:pPr>
                    <w:r w:rsidRPr="005B1AEA">
                      <w:rPr>
                        <w:rFonts w:ascii="Arial" w:hAnsi="Arial" w:cs="Arial"/>
                        <w:sz w:val="22"/>
                      </w:rPr>
                      <w:t xml:space="preserve">55 </w:t>
                    </w:r>
                    <w:proofErr w:type="spellStart"/>
                    <w:r w:rsidRPr="005B1AEA">
                      <w:rPr>
                        <w:rFonts w:ascii="Arial" w:hAnsi="Arial" w:cs="Arial"/>
                        <w:sz w:val="22"/>
                      </w:rPr>
                      <w:t>Devere</w:t>
                    </w:r>
                    <w:proofErr w:type="spellEnd"/>
                    <w:r w:rsidRPr="005B1AEA">
                      <w:rPr>
                        <w:rFonts w:ascii="Arial" w:hAnsi="Arial" w:cs="Arial"/>
                        <w:sz w:val="22"/>
                      </w:rPr>
                      <w:t xml:space="preserve"> Drive, Guelph, Ontario N1G 2T3</w:t>
                    </w:r>
                  </w:p>
                  <w:p w14:paraId="2497C9B8" w14:textId="77777777" w:rsidR="005D5F59" w:rsidRPr="005B1AEA" w:rsidRDefault="005D5F59" w:rsidP="00D35129">
                    <w:pPr>
                      <w:rPr>
                        <w:rFonts w:ascii="Arial" w:hAnsi="Arial" w:cs="Arial"/>
                        <w:sz w:val="16"/>
                      </w:rPr>
                    </w:pPr>
                    <w:proofErr w:type="gramStart"/>
                    <w:r w:rsidRPr="005B1AEA">
                      <w:rPr>
                        <w:rFonts w:ascii="Arial" w:hAnsi="Arial" w:cs="Arial"/>
                        <w:sz w:val="16"/>
                      </w:rPr>
                      <w:t>office@kortrightchurch.org  •</w:t>
                    </w:r>
                    <w:proofErr w:type="gramEnd"/>
                    <w:r w:rsidRPr="005B1AEA">
                      <w:rPr>
                        <w:rFonts w:ascii="Arial" w:hAnsi="Arial" w:cs="Arial"/>
                        <w:sz w:val="16"/>
                      </w:rPr>
                      <w:t xml:space="preserve"> www.kortrightchurch.org</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61F71E83" wp14:editId="605A7FA0">
              <wp:simplePos x="0" y="0"/>
              <wp:positionH relativeFrom="page">
                <wp:posOffset>1230630</wp:posOffset>
              </wp:positionH>
              <wp:positionV relativeFrom="page">
                <wp:posOffset>285750</wp:posOffset>
              </wp:positionV>
              <wp:extent cx="1095375" cy="929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41A2" w14:textId="77777777" w:rsidR="005D5F59" w:rsidRDefault="005D5F59" w:rsidP="00D35129">
                          <w:r>
                            <w:rPr>
                              <w:noProof/>
                              <w:lang w:val="en-CA" w:eastAsia="en-CA"/>
                            </w:rPr>
                            <w:drawing>
                              <wp:inline distT="0" distB="0" distL="0" distR="0" wp14:anchorId="20CACFA6" wp14:editId="1F8CE02F">
                                <wp:extent cx="914400" cy="838200"/>
                                <wp:effectExtent l="19050" t="0" r="0" b="0"/>
                                <wp:docPr id="2" name="Picture 2"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C Logo"/>
                                        <pic:cNvPicPr>
                                          <a:picLocks noChangeAspect="1" noChangeArrowheads="1"/>
                                        </pic:cNvPicPr>
                                      </pic:nvPicPr>
                                      <pic:blipFill>
                                        <a:blip r:embed="rId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1E83" id="Text Box 2" o:spid="_x0000_s1029" type="#_x0000_t202" style="position:absolute;margin-left:96.9pt;margin-top:22.5pt;width:86.25pt;height:7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" o:allowincell="f" filled="f" stroked="f">
              <v:path arrowok="t"/>
              <v:textbox>
                <w:txbxContent>
                  <w:p w14:paraId="36D841A2" w14:textId="77777777" w:rsidR="005D5F59" w:rsidRDefault="005D5F59" w:rsidP="00D35129">
                    <w:r>
                      <w:rPr>
                        <w:noProof/>
                        <w:lang w:val="en-CA" w:eastAsia="en-CA"/>
                      </w:rPr>
                      <w:drawing>
                        <wp:inline distT="0" distB="0" distL="0" distR="0" wp14:anchorId="20CACFA6" wp14:editId="1F8CE02F">
                          <wp:extent cx="914400" cy="838200"/>
                          <wp:effectExtent l="19050" t="0" r="0" b="0"/>
                          <wp:docPr id="2" name="Picture 2"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C Logo"/>
                                  <pic:cNvPicPr>
                                    <a:picLocks noChangeAspect="1" noChangeArrowheads="1"/>
                                  </pic:cNvPicPr>
                                </pic:nvPicPr>
                                <pic:blipFill>
                                  <a:blip r:embed="rId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E2EB1"/>
    <w:multiLevelType w:val="hybridMultilevel"/>
    <w:tmpl w:val="171A96CA"/>
    <w:lvl w:ilvl="0" w:tplc="5378A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57260"/>
    <w:multiLevelType w:val="hybridMultilevel"/>
    <w:tmpl w:val="60BE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514B1"/>
    <w:multiLevelType w:val="hybridMultilevel"/>
    <w:tmpl w:val="4808F04C"/>
    <w:lvl w:ilvl="0" w:tplc="96BA014E">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841D9B"/>
    <w:multiLevelType w:val="hybridMultilevel"/>
    <w:tmpl w:val="0E22A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89"/>
    <w:rsid w:val="00094C4C"/>
    <w:rsid w:val="000A6FDC"/>
    <w:rsid w:val="00152269"/>
    <w:rsid w:val="00160FD5"/>
    <w:rsid w:val="001E3589"/>
    <w:rsid w:val="00206764"/>
    <w:rsid w:val="002624C5"/>
    <w:rsid w:val="00361995"/>
    <w:rsid w:val="003B36F5"/>
    <w:rsid w:val="003B5036"/>
    <w:rsid w:val="00474224"/>
    <w:rsid w:val="004F1CEA"/>
    <w:rsid w:val="005D5F59"/>
    <w:rsid w:val="00666531"/>
    <w:rsid w:val="006A64F9"/>
    <w:rsid w:val="006E2A07"/>
    <w:rsid w:val="007C05B5"/>
    <w:rsid w:val="00891A97"/>
    <w:rsid w:val="008E193F"/>
    <w:rsid w:val="00A12906"/>
    <w:rsid w:val="00A90E54"/>
    <w:rsid w:val="00AB4001"/>
    <w:rsid w:val="00B01F44"/>
    <w:rsid w:val="00BD4746"/>
    <w:rsid w:val="00C37414"/>
    <w:rsid w:val="00D35129"/>
    <w:rsid w:val="00D5725E"/>
    <w:rsid w:val="00E438D6"/>
    <w:rsid w:val="00EA171A"/>
    <w:rsid w:val="00EF321A"/>
    <w:rsid w:val="00F14390"/>
    <w:rsid w:val="00F22449"/>
    <w:rsid w:val="00FD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80D7"/>
  <w15:docId w15:val="{4444EAD9-895B-C048-B4DA-C493A58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224"/>
    <w:rPr>
      <w:sz w:val="24"/>
      <w:szCs w:val="24"/>
      <w:lang w:val="en-US" w:eastAsia="en-US"/>
    </w:rPr>
  </w:style>
  <w:style w:type="paragraph" w:styleId="Heading1">
    <w:name w:val="heading 1"/>
    <w:basedOn w:val="Normal"/>
    <w:next w:val="Normal"/>
    <w:qFormat/>
    <w:rsid w:val="00474224"/>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474224"/>
    <w:pPr>
      <w:jc w:val="center"/>
      <w:outlineLvl w:val="1"/>
    </w:pPr>
    <w:rPr>
      <w:rFonts w:ascii="Tahoma" w:hAnsi="Tahoma"/>
      <w:b/>
      <w:kern w:val="28"/>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474224"/>
  </w:style>
  <w:style w:type="paragraph" w:styleId="Date">
    <w:name w:val="Date"/>
    <w:basedOn w:val="Normal"/>
    <w:next w:val="Normal"/>
    <w:semiHidden/>
    <w:rsid w:val="00474224"/>
    <w:pPr>
      <w:spacing w:after="480"/>
    </w:pPr>
  </w:style>
  <w:style w:type="paragraph" w:customStyle="1" w:styleId="RecipientAddress">
    <w:name w:val="Recipient Address"/>
    <w:basedOn w:val="Normal"/>
    <w:rsid w:val="00474224"/>
  </w:style>
  <w:style w:type="paragraph" w:styleId="Salutation">
    <w:name w:val="Salutation"/>
    <w:basedOn w:val="Normal"/>
    <w:next w:val="Normal"/>
    <w:semiHidden/>
    <w:rsid w:val="00474224"/>
    <w:pPr>
      <w:spacing w:before="480" w:after="240"/>
    </w:pPr>
  </w:style>
  <w:style w:type="paragraph" w:styleId="Closing">
    <w:name w:val="Closing"/>
    <w:basedOn w:val="Normal"/>
    <w:semiHidden/>
    <w:rsid w:val="00474224"/>
    <w:pPr>
      <w:spacing w:after="960"/>
    </w:pPr>
  </w:style>
  <w:style w:type="paragraph" w:styleId="Signature">
    <w:name w:val="Signature"/>
    <w:basedOn w:val="Normal"/>
    <w:semiHidden/>
    <w:rsid w:val="00474224"/>
  </w:style>
  <w:style w:type="paragraph" w:customStyle="1" w:styleId="ccEnclosure">
    <w:name w:val="cc:/Enclosure"/>
    <w:basedOn w:val="Normal"/>
    <w:rsid w:val="00474224"/>
    <w:pPr>
      <w:tabs>
        <w:tab w:val="left" w:pos="1440"/>
      </w:tabs>
      <w:spacing w:before="240" w:after="240"/>
      <w:ind w:left="1440" w:hanging="1440"/>
    </w:pPr>
  </w:style>
  <w:style w:type="paragraph" w:styleId="BodyText">
    <w:name w:val="Body Text"/>
    <w:basedOn w:val="Normal"/>
    <w:semiHidden/>
    <w:rsid w:val="00474224"/>
    <w:pPr>
      <w:spacing w:after="240"/>
    </w:pPr>
  </w:style>
  <w:style w:type="paragraph" w:styleId="BalloonText">
    <w:name w:val="Balloon Text"/>
    <w:basedOn w:val="Normal"/>
    <w:semiHidden/>
    <w:rsid w:val="00474224"/>
    <w:rPr>
      <w:rFonts w:ascii="Tahoma" w:hAnsi="Tahoma" w:cs="Flareserif821 Lt BT"/>
      <w:sz w:val="16"/>
      <w:szCs w:val="16"/>
    </w:rPr>
  </w:style>
  <w:style w:type="paragraph" w:styleId="Header">
    <w:name w:val="header"/>
    <w:basedOn w:val="Normal"/>
    <w:semiHidden/>
    <w:rsid w:val="00474224"/>
    <w:pPr>
      <w:tabs>
        <w:tab w:val="center" w:pos="4320"/>
        <w:tab w:val="right" w:pos="8640"/>
      </w:tabs>
      <w:spacing w:after="480"/>
    </w:pPr>
  </w:style>
  <w:style w:type="paragraph" w:styleId="Footer">
    <w:name w:val="footer"/>
    <w:basedOn w:val="Normal"/>
    <w:link w:val="FooterChar"/>
    <w:uiPriority w:val="99"/>
    <w:rsid w:val="00474224"/>
    <w:pPr>
      <w:tabs>
        <w:tab w:val="center" w:pos="4320"/>
        <w:tab w:val="right" w:pos="8640"/>
      </w:tabs>
    </w:pPr>
  </w:style>
  <w:style w:type="character" w:styleId="PageNumber">
    <w:name w:val="page number"/>
    <w:basedOn w:val="DefaultParagraphFont"/>
    <w:semiHidden/>
    <w:rsid w:val="00474224"/>
  </w:style>
  <w:style w:type="character" w:styleId="Hyperlink">
    <w:name w:val="Hyperlink"/>
    <w:semiHidden/>
    <w:rsid w:val="00474224"/>
    <w:rPr>
      <w:color w:val="0000FF"/>
      <w:u w:val="single"/>
    </w:rPr>
  </w:style>
  <w:style w:type="character" w:styleId="FollowedHyperlink">
    <w:name w:val="FollowedHyperlink"/>
    <w:semiHidden/>
    <w:rsid w:val="00474224"/>
    <w:rPr>
      <w:color w:val="800080"/>
      <w:u w:val="single"/>
    </w:rPr>
  </w:style>
  <w:style w:type="paragraph" w:customStyle="1" w:styleId="DefaultText">
    <w:name w:val="Default Text"/>
    <w:basedOn w:val="Normal"/>
    <w:rsid w:val="00474224"/>
    <w:pPr>
      <w:widowControl w:val="0"/>
      <w:autoSpaceDE w:val="0"/>
      <w:autoSpaceDN w:val="0"/>
      <w:adjustRightInd w:val="0"/>
    </w:pPr>
  </w:style>
  <w:style w:type="character" w:customStyle="1" w:styleId="Heading2Char">
    <w:name w:val="Heading 2 Char"/>
    <w:link w:val="Heading2"/>
    <w:rsid w:val="00103755"/>
    <w:rPr>
      <w:rFonts w:ascii="Tahoma" w:hAnsi="Tahoma"/>
      <w:b/>
      <w:kern w:val="28"/>
      <w:sz w:val="36"/>
      <w:lang w:bidi="ar-SA"/>
    </w:rPr>
  </w:style>
  <w:style w:type="character" w:customStyle="1" w:styleId="FooterChar">
    <w:name w:val="Footer Char"/>
    <w:link w:val="Footer"/>
    <w:uiPriority w:val="99"/>
    <w:rsid w:val="00FD69D0"/>
    <w:rPr>
      <w:sz w:val="24"/>
      <w:szCs w:val="24"/>
    </w:rPr>
  </w:style>
  <w:style w:type="paragraph" w:styleId="ListParagraph">
    <w:name w:val="List Paragraph"/>
    <w:basedOn w:val="Normal"/>
    <w:uiPriority w:val="34"/>
    <w:qFormat/>
    <w:rsid w:val="00D5725E"/>
    <w:pPr>
      <w:ind w:left="720"/>
    </w:pPr>
  </w:style>
  <w:style w:type="table" w:styleId="TableGrid">
    <w:name w:val="Table Grid"/>
    <w:basedOn w:val="TableNormal"/>
    <w:uiPriority w:val="59"/>
    <w:rsid w:val="005D5F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missions%20word%20files\kpc%20Blank%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C:\Users\Alex\Documents\missions word files\kpc Blank doc.dot</Template>
  <TotalTime>1</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English</dc:creator>
  <cp:lastModifiedBy>Jacob McKee</cp:lastModifiedBy>
  <cp:revision>2</cp:revision>
  <cp:lastPrinted>2002-01-24T21:21:00Z</cp:lastPrinted>
  <dcterms:created xsi:type="dcterms:W3CDTF">2018-07-27T18:48:00Z</dcterms:created>
  <dcterms:modified xsi:type="dcterms:W3CDTF">2018-07-27T18:48:00Z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TC010184251033</vt:lpwstr>
  </property>
</Properties>
</file>